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Kronik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Reformy Asy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Azariasza, syna Odeda, opanował Duch Boży,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przeto naprzeciw Asy i rzekł do niego: Słuchajcie mnie, ty Aso i wy wszyscy Judejczycy i Beniaminici! Pan jest z wami, jeżeli wy jesteście z nim, a jeżeli go szukacie, pozwoli wam się znaleźć, lecz jeżeli go opuścicie i On was opuści.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długi czas był Izrael bez prawdziwego Boga, nie miał też kapłana, który by go nauczył, i nie miał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tej swojej udręce zwrócił się do Pana, Boga izraelskiego, i szukał go, On też pozwolił im się znaleźć.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czasach nie był bezpieczny ten, który wychodził, ani ten, który wchodził, gdyż nastały wielkie zamieszki dla wszystkich mieszkańców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naród pokonywał drugi naród, jedno miasto drugie miasto, gdyż Bóg niepokoił ich różną udręką.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bądźcie mocni i nie opuszczajcie waszych rąk, gdyż jest nagroda za wasze uczynki.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Asa usłyszał te słowa i to proroctwo Azariasza, proroka, syna Odeda, poczuł się silny i usunął bałwany z całej ziemi judzkiej i z Beniamina, i ze wszystkich miast, które zdobył na pogórzu efraimskim i odnowił ołtarz Pana, który stał przed przedsionkiem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zebrał wszystkich Judejczyków i Beniaminitów oraz tych z Efraimitów, Manassesytów i Symeonitów, którzy jako uchodźcy przebywali u nich, gdyż przyłączyli się do niego w wielkiej liczbie z Izraelitów, widząc, że Pan, jego Bóg, jest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Zebrali się więc w Jeruzalemie w trzecim miesiącu piętnastego roku panowania Asy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złożyli w tym dniu Panu ofiary ze zdobytego bydła, które sprowadzili, siedemset wołów i siedem tysięcy owiec,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Podejmując zobowiązanie, że będą szukać Pana, Boga swoich ojców, z całego serca i z całej duszy,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 każdy, czy mały czy wielki, czy mężczyzna czy kobieta, który by nie szukał Pana, poniesie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złożyli donośnym głosem przysięgę Panu wśród radosnych okrzyków i dźwięku trąb i 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radowali się wszyscy Judejczycy z tej przysięgi, gdyż złożyli ją ze szczerego serca i ochotnie powzięli postanowienie, że będą szukać Pana, a On pozwolił im się znaleźć i udzielił im spokoju ze wszystkich stron.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Maakę, swoją matkę, pozbawił król Asa jej godności królowej-matki za to, że kazała sporządzić posąg dla Aszery. Asa kazał ten posąg zwalić, rozbić i spalić nad potokiem Kidron.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Wprawdzie świątynki na wzgórzach nie zostały usunięte z Izraela, jednak serce Asy było szczerze oddane Panu przez całe jego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też sprowadzić do świątyni Bożej poświęcone dary swojego ojca i swoje własne dary w srebrze, złocie oraz naczynia.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Wojny zaś nie było aż do trzydziestego piątego roku panowania Asy.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Kronik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2024-04-29T02:20:25Z</dcterms:modified>
</cp:coreProperties>
</file>