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Prorok Micheasz przepowiada klęskę Achaba i Jehoszafata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Jehoszafat doszedł do wielkiego bogactwa i znaczenia, spowinowacił się z Achabem.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kilku latach wstąpił do Achaba do Samarii i wtedy Achab kazał dla niego i dla jego świty zabić wiele owiec i bydła i namówił go do wyprawy przeciwko Ramot Gileadzkiemu.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Achab, król izraelski, rzekł do Jehoszafata, króla judzkiego: Czy ruszysz ze mną pod Ramot Gileadzkie? A on mu odpowiedział: Ja zrobię, co ty zrobisz, a co zrobi twój lud, zrobi mój lud; pójdziemy z tobą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Jehoszafat rzekł do króla izraelskiego: Wpierw jednak zapytaj o wyrocznię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zgromadził proroków w liczbie czterystu mężów i zapytał ich: Czy mam wyruszyć na wojnę pod Ramot Gileadzkie, czy też mam tego zaniechać? A oni odpowiedzieli: Wyrusz, a Bóg wyda je w rękę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Jehoszafat zapytał: Czy nie ma tutaj jeszcze proroka Pana, abyśmy i jego zapytali?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odpowiedział Jehoszafatowi: Jest jeszcze jeden mąż, przez którego moglibyśmy zapytać Pana, lecz ja go nienawidzę, gdyż nie zwiastuje mi nigdy nic dobrego, a tylko zło. Jest to Micheasz, syn Jimli. Rzekł więc Jehoszafat: Niech król tak nie mówi!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zawołał jednego z dworzan i rzekł: Sprowadź tu szybko Micheasza, syna Jimli.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zaś i Jehoszafat, król judzki, siedzieli na swoich tronach przyodziani w szaty uroczyste na placu naprzeciwko bramy wjazdowej do Samarii, a wszyscy prorocy prorokowali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Sedekiasz, syn Kenaany, sporządził sobie żelazne rogi i mówił: Tak mówi Pan: Nimi będziesz bódł Aramejczyków, dopóki ich zupełnie nie wytępisz.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prorocy tak samo prorokowali, mówiąc: Wyrusz do Ramot Gileadzkiego, a poszczęści ci się i Pan wyda je w rękę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posłaniec, który poszedł, aby przywołać Micheasza, rzekł do niego tak: Oto wszystkie wypowiedzi proroków są jednakowo pomyślne dla króla; oby i twoje słowo było jak słowo każdego z nich; przepowiadaj dobrze!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Micheasz odpowiedział: Jako żyje Pan, będę mówił tylko to, co powie mój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króla, rzekł król do niego: Micheaszu, czy mamy ruszyć przeciwko Ramot Gileadzkiemu na wojnę, czy mamy tego zaniechać? A on odpowiedział: Wyruszcie, a poszczęści się wam i zostaną wydani w wasze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rzekł do niego: Ileż razy mam cię zaklinać, abyś mi nie mówił nic innego, jak tylko prawdę w imieniu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Widziałem całego Izraela rozproszonego po górach jak owce, które nie mają pasterza. Pan zaś rzekł: Ci nie mają pana, Niechaj każdy wraca do swego domu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rzekł do Jehoszafata: Czy nie mówiłem ci, że ten nie zwiastuje mi nic dobrego, a tylko złe?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Słuchajcie przeto słowa Pańskiego: Widziałem Pana siedzącego na swoim tronie, a cały zastęp niebieski stał przy nim, po jego prawicy i 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rzekł: Kto zwiedzie Achaba, króla izraelskiego, aby wyruszył i poległ w Ramot Gileadzkim? I jeden mówił to, a drugi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wystąpił duch i stanął przed Panem, i rzekł: Ja go zwiodę. A Pan rzekł do niego: W jaki sposób?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Wyjdę i stanę się duchem kłamliwym w ustach wszystkich jego proroków. Wtedy On rzekł: Tak, ty go zwiedziesz, ty to potrafisz; idź więc i uczyń tak!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Pan włożył ducha kłamliwego do ust tych twoich proroków; Pan zapowiedział tobie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przystąpił Sedekiasz, syn Kenaany, i uderzył Micheasza w policzek, mówiąc: Jakimże to sposobem odszedł Duch Pański ode mnie, aby rozmawiać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Micheasz rzekł: Oto przekonasz się o tym w tym dniu, kiedy będziesz biegał z izby do izby, aby się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rzekł: Zabierzcie Micheasza i zaprowadźcie go z powrotem do Amona, dowódcy miasta, i do Joasza, syna królewskiego,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powiedzcie im: Tak mówi król: Osadźcie go w więzieniu i żywcie go skąpo chlebem i wodą, aż powrócę szczęśliwie.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zaś rzekł: Jeżeli ty szczęśliwie powrócisz, to Pan nie przemawiał przeze mnie. I dodał jeszcze: Słuchajcie tego wszyscy ludzie!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król izraelski i Jehoszafat, król judzki, przeciwko Ramot Gileadzkiemu.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rzekł tam do Jehoszafata, że pójdzie do bitwy w przebraniu. Lecz ty - rzekł do niego - zachowaj swoje szaty. Potem król izraelski przebrał się i ruszył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aramejski zaś dał taki rozkaz swoim dowódcom wozów wojennych: Nie wdawajcie się w bitwie ani z małym, ani z wielkim, ale tylko z samym 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dowódcy wozów wojennych dostrzegli Jehoszafata, pomyśleli: To jest król izraelski! Osaczyli go, aby z nim stoczyć bój, i wtedy Jehoszafat krzyknął, a Pan wsparł go odciągając ich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Dowódcy wozów wojennych spostrzegli bowiem, że nie był to król izraelski, i odstąpili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pewien wojownik ni stąd, ni zowąd naciągnął łuk i trafił króla izraelskiego w spojenie między pancerzem. A ten rzekł do woźnicy: Zawróć i wywieź mnie z pola bitwy, gdyż jestem ranny.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w tym dniu bitwa bardzo się zaostrzyła, król izraelski musiał stać na wozie wojennym naprzeciw Aramejczyków aż do wieczora i zmarł o zachodzie słońca.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2024-05-20T20:02:34Z</dcterms:modified>
</cp:coreProperties>
</file>