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Ezdrasza</w:t>
      </w:r>
    </w:p>
    <w:p>
      <w:pPr>
        <w:pStyle w:val="Nagwek2"/>
        <w:keepNext/>
        <w:jc w:val="center"/>
      </w:pPr>
      <w:r>
        <w:t>Rozdział 1</w:t>
      </w:r>
    </w:p>
    <w:p>
      <w:pPr>
        <w:pStyle w:val="Nagwek3"/>
        <w:keepNext/>
        <w:jc w:val="center"/>
      </w:pPr>
      <w:r>
        <w:rPr>
          <w:b/>
        </w:rPr>
        <w:t>Orędzie króla perskiego Cyrusa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pierwszym roku panowania Cyrusa, króla perskiego, aby się spełniło słowo Pana wypowiedziane przez usta Jeremiasza, pobudził Pan ducha Cyrusa, króla perskiego, żeby ogłosił ustnie, a także pisemnie w całym swoim królestwie, co następuje: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Cyrus, król perski: Wszystkie królestwa ziemi dał mi Pan, Bóg niebios, On też rozkazał mi, abym zbudował mu świątynię w Jeruzalemie, które jest w Judzie.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więc spośród was należy do jego ludu, niech jego Bóg będzie z nim! Niech wyruszy do Jeruzalemu, które jest w Judzie, i niech buduje świątynię Panu, Bogu izraelskiemu. To jest bowiem ten Bóg, który jest w Jeruzalemie.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tych więc, którzy się zachowali w jakiejkolwiek miejscowości, gdzie byli przychodniami, niech wesprą mieszkańcy tych miejscowości srebrem i złotem, mieniem i bydłem, nie licząc daru dobrowolnego dla świątyni Bożej w Jeruzalemie.</w:t>
      </w:r>
      <w:r>
        <w:t xml:space="preserve"> </w:t>
      </w:r>
    </w:p>
    <w:p>
      <w:pPr>
        <w:pStyle w:val="Nagwek3"/>
        <w:keepNext/>
        <w:spacing w:line="360" w:lineRule="auto"/>
        <w:jc w:val="center"/>
      </w:pPr>
      <w:r>
        <w:rPr>
          <w:b/>
        </w:rPr>
        <w:t>Powrót wygnańców z niewoli babilońskiej</w:t>
      </w:r>
    </w:p>
    <w:p>
      <w:pPr>
        <w:keepNext w:val="0"/>
        <w:spacing w:line="360" w:lineRule="auto"/>
        <w:jc w:val="both"/>
      </w:pP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więc w drogę naczelnicy rodów z Judy i Beniamina, kapłani i Lewici, wszyscy, których ducha pobudził Bóg, aby pójść budować świątynię Pana w Jeruzalemie.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zaś, którzy mieszkali wokół nich, wsparli ich we wszystkim: naczyniami srebrnymi, złotem, mieniem i bydłem, i kosztownościami w obfitości, poza tym wszystkim, co ofiarowali dobrowolnie.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Cyrus kazał wynieść przybory pochodzące ze świątyni Pana, które Nebukadnesar zabrał z Jeruzalemu i złożył w świątyni swego boga;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Cyrus, król perski, wydał je do rąk skarbnika Mitredata, który rozliczył się z nich z Szeszbassarem, księciem judzkim,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liczba ich była następująca: złotych czasz trzydzieści, srebrnych czasz tysiąc dwadzieścia dziewięć, noży dwadzieścia dziewięć,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Złotych pucharów trzydzieści, srebrnych pucharów czterysta dziesięć, innych naczyń tysiąc.</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przyborów złotych i srebrnych pięć tysięcy czterysta. Wszystko to wywiózł Szeszbassar, gdy wyprowadzał wygnańców z Babilonii do Jeruzalemu.</w:t>
      </w:r>
      <w:r>
        <w:t xml:space="preserve"> </w:t>
      </w:r>
    </w:p>
    <w:p>
      <w:pPr>
        <w:pStyle w:val="Nagwek2"/>
        <w:keepNext/>
        <w:jc w:val="center"/>
      </w:pPr>
      <w:r>
        <w:t>Rozdział 2</w:t>
      </w:r>
    </w:p>
    <w:p>
      <w:pPr>
        <w:pStyle w:val="Nagwek3"/>
        <w:keepNext/>
        <w:jc w:val="center"/>
      </w:pPr>
      <w:r>
        <w:rPr>
          <w:b/>
        </w:rPr>
        <w:t>Lista repatriowanych wygnańców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są mieszkańcy okręgu Judei, dawni jeńcy, których uprowadził do Babilonii Nebukadnesar, król babiloński. Powrócili oni do Jeruzalemu i Judei, każdy do swojego miasta,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przybyli z Zerubabelem, Jeszuą, Nehemiaszem, Serajaszem, Reelajaszem, Mardochajaszem, Bilszanem, Misparem, Bigwajaszem, Rechumem i Baaną, w następującej liczbie mężów ludu izraelskiego: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Pareosza dwa tysiące stu siedemdziesięciu dwóch;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Szefatiasza trzystu siedemdziesięciu dwóch;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Aracha siedmiuset siedemdziesięciu pięciu;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Pachat-Moaba, mianowicie synów Jeszuy i Joaba, dwa tysiące ośmiuset dwunastu;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Elama tysiąc dwustu pięćdziesięciu czterech;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Zattua dziewięciuset czterdziestu pięciu;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Zakkaja siedmiuset sześćdziesięciu;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Baniego sześciuset czterdziestu dwóch;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Bebaja sześciuset dwudziestu trzech;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Azgada tysiąc dwustu dwudziestu dwóch;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Adonikama sześciuset sześćdziesięciu sześciu;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Bigwaja dwa tysiące pięćdziesięciu sześciu;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Adina czterystu pięćdziesięciu czterech;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Atera z rodziny Hiskiasza dziewięćdziesięciu ośmiu;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Besaja trzystu dwudziestu trzech;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Charifa stu dwunastu;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Chaszuma dwustu dwudziestu trzech;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Gibbara dziewięćdziesięciu pięciu;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Betlejemu stu dwudziestu trzech;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Mężów z Netofy pięćdziesięciu sześciu;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Mężów z Anatot stu dwudziestu ośmiu;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Azmaweta czterdziestu dwóch;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Mężów z Kiriat-Jearim, z Kefiry i z Beerot siedmiuset czterdziestu trzech;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Mężów z Ramy i Geby sześciuset dwudziestu jeden;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Mężów z Michmas stu dwudziestu dwóch;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Mężów z Betelu i z Ai dwustu dwudziestu trzech;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Nebo pięćdziesięciu dwóch;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Magbisza stu pięćdziesięciu sześciu;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Elama, tego drugiego, tysiąc dwustu pięćdziesięciu czterech;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Charima trzystu dwudziestu;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Loda, Chadida i Onoi siedmiuset dwudziestu pięciu;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Mężów z Jerycha trzystu czterdziestu pięciu;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Senai trzy tysiące sześciuset trzydziestu;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Kapłanów z synów Jedajasza, synów Jeszuy dziewięciuset siedemdziesięciu trzech;</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Immera tysiąc pięćdziesięciu dwóch;</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Paszchura tysiąc dwustu czterdziestu siedmiu;</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Charima tysiąc siedemnastu.</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Lewitów z synów Jeszuy, a z rodzin Kadmiela, Binnuja i Hodawiasza siedemdziesięciu czterech;</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Śpiewaków z rodu Asafa stu dwudziestu ośmiu.</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Odźwiernych: z rodu Szalluma, Atera, Talmona, Akkuba, Chatity, Szobajasza, wszystkich stu trzydziestu dziewięciu.</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Sług świątynnych z synów Sichy, z synów Chasufy, z synów Tabbaota,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Kerosa, z synów Siahy, z synów Padona,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Lebany, z synów Chagaby, z synów Akkuba,</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Chagaba, z synów Szalmajasza, z synów Chanana,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Giddela, z synów Gachara, z synów Reajasza,</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Resina, z synów Nekody, z synów Gazzama,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Uzzy, z synów Paseacha, z synów Besaja,</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Asny, z synów Meunijczyków, z synów Nefisyjczyków,</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Bakbuka, z synów Chakufy, z synów Charchura,</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Basluta, z synów Mechidy, z synów Charszy,</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Barkosa, z synów Sisery, z synów Temacha,</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Nesjacha, z synów Chatify;</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potomkowie niewolników Salomona, z synów Sotaja, z synów Hassofereta, z synów Perudy,</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Jaali, z synów Darkona, z synów Giddela,</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Szefatiasza, z synów Chattila, z synów Pokereta-Hassebaima, z synów Amiego,</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sług świątynnych i potomków niewolników Salomona było trzystu dziewięćdziesięciu dwóch.</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są dawni jeńcy z Tel-Melach, z Tel-Charsza, z Kerub, z Addan i z Immer, którzy nie mogli podać swojego rodowodu i pochodzenia i dowieść, że się wywodzą z Izraela:</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Delajasza, z synów Tobiasza i z synów Nekody sześciuset pięćdziesięciu dwóch mężów.</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należący do rodów kapłańskich synowie Chobajjasza, synowie Hakkosa i synowie Barzillaja, który pojął za żonę jedną z córek Barzillaja z Gilead i nazwał się jego imieniem,</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poszukiwali, czy są ujęci w spisie rodowodów, lecz tam się nie znaleźli, zostali więc jako nieczyści usunięci od sprawowania kapłaństwa.</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namiestnik zakazał im jadać z pokarmów poświęconych, aż się pojawi kapłan przeznaczony do rzucania losów.</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Całe to zgromadzenie liczyło razem czterdzieści dwa tysiące trzysta sześćdziesiąt osób,</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licząc ich niewolników i niewolnic; tych było siedem tysięcy trzysta trzydzieści siedem. Mieli oni także dwieście śpiewaków i śpiewaczek.</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koni było siedemset trzydzieści sześć, mułów dwieście czterdzieści pięć.</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Wielbłądów czterysta trzydzieści pięć, osłów sześć tysięcy siedemset dwadzieścia.</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niektórzy z naczelników rodów, doszedłszy do domu Pańskiego w Jeruzalemie, złożyli dla domu Bożego dobrowolne dary, aby można go było postawić na dawnym jego miejscu.</w:t>
      </w:r>
      <w: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swojej możności dali na fundusz odbudowy sześćdziesiąt jeden tysięcy drachm w złocie, pięć tysięcy min w srebrze i sto szat kapłańskich.</w:t>
      </w:r>
      <w:r>
        <w:t xml:space="preserve"> </w:t>
      </w:r>
      <w:r>
        <w:rPr>
          <w:rFonts w:ascii="Times New Roman" w:eastAsia="Times New Roman" w:hAnsi="Times New Roman" w:cs="Times New Roman"/>
          <w:b/>
          <w:bCs/>
          <w:noProof w:val="0"/>
          <w:sz w:val="24"/>
        </w:rPr>
        <w:t>70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Lewici i część ludu zamieszkali w Jeruzalemie, śpiewacy zaś, odźwierni i słudzy świątyni w swoich miastach; również wszyscy pozostali Izraelici w swoich miastach.</w:t>
      </w:r>
      <w:r>
        <w:t xml:space="preserve"> </w:t>
      </w:r>
    </w:p>
    <w:p>
      <w:pPr>
        <w:pStyle w:val="Nagwek2"/>
        <w:keepNext/>
        <w:jc w:val="center"/>
      </w:pPr>
      <w:r>
        <w:t>Rozdział 3</w:t>
      </w:r>
    </w:p>
    <w:p>
      <w:pPr>
        <w:pStyle w:val="Nagwek3"/>
        <w:keepNext/>
        <w:jc w:val="center"/>
      </w:pPr>
      <w:r>
        <w:rPr>
          <w:b/>
        </w:rPr>
        <w:t>Odnowa życia nabożeństwowego</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nadszedł siódmy miesiąc, odkąd synowie izraelscy przebywali w swoich miastach, zgromadził się cały lud jak jeden mąż w Jeruzalemie.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Jeszua, syn Josadaka, wraz ze swoimi braćmi kapłanami i Zerubbabel, syn Szealtiela wraz ze swoimi braćmi zabrali się do budowy ołtarza Bogu Izraela, aby składać na nim ofiary całopalne, jak to jest przepisane w zakonie Mojżesza, męża Bożego.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postawili ten ołtarz na jego dawnym miejscu, mimo wrogiej postawy obcych ludów, składali na nim ofiary całopalne Panu, ofiary całopalne rano i wieczorem.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Obchodzili także Święto Szałasów jak jest przepisane, składając dzień po dniu ofiary całopalne w należytej ilości odpowiednio do wymogów każdego dnia.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też oprócz całopalnych ofiar stałych, całopalne ofiary sobotnie oraz na nowiu księżyca i na każde uroczyste święto poświęcone Panu, poza tym ofiary każdego, kto składał dobrowolną ofiarę Panu.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pierwszego dnia siódmego miesiąca zaczęli składać Panu ofiary całopalne, chociaż fundamenty świątyni Pana nie były jeszcze wykończone.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Dali przeto pieniądze kamieniarzom i cieślom, Sydończykom zaś i Tyryjczykom żywność, napój i oliwę, aby sprowadzili drzewo cedrowe z Libanu morzem do Jafy, na co Cyrus, król perski, dał im zezwolenie.</w:t>
      </w:r>
      <w:r>
        <w:t xml:space="preserve"> </w:t>
      </w:r>
    </w:p>
    <w:p>
      <w:pPr>
        <w:pStyle w:val="Nagwek3"/>
        <w:keepNext/>
        <w:spacing w:line="360" w:lineRule="auto"/>
        <w:jc w:val="center"/>
      </w:pPr>
      <w:r>
        <w:rPr>
          <w:b/>
        </w:rPr>
        <w:t>Rozpoczęcie odbudowy świątyni</w:t>
      </w:r>
    </w:p>
    <w:p>
      <w:pPr>
        <w:keepNext w:val="0"/>
        <w:spacing w:line="360" w:lineRule="auto"/>
        <w:jc w:val="both"/>
      </w:pP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drugim roku po ich przybyciu do domu Bożego w Jeruzalemie, w drugim miesiącu: Zerubbabel, syn Szealtiela, i Jeszua, syn Josadaka, i reszta ich braci, kapłani i Lewici oraz wszyscy, którzy powrócili z niewoli do Jeruzalemu, rozpoczęli odbudowę, ustanawiając Lewitów w wieku od dwudziestego roku życia wzwyż nadzorcami robót przy budowie domu Pana.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Stanęli więc Jeszua, jego synowie i jego bracia: Kadmiel, Binnuj i Hodowiasz razem z synami Judy jak jeden mąż, aby kierować tymi, którzy pracowali przy budowie domu Bożego, synami Chenadada, ich synami i swoimi braćmi, Lewitami.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budowniczowie położyli fundamenty świątyni Pańskiej, wystąpili kapłani w szatach z purpury z trąbami, a Lewici, synowie Asafa, z cymbałami, aby chwalić Pana, jak to ustanowił Dawid, król izraelski.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zanucili pieśń pochwalną i dziękczynną Panu, że jest dobry i że jego łaska nad Izraelem trwa na wieki. Także cały lud wznosił głośne okrzyki radości, chwaląc Pana za to, że został położony fundament świątyni Pana.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wielu spośród kapłanów i Lewitów oraz naczelników rodów, ludzi w podeszłym wieku, którzy oglądali jeszcze poprzednią świątynię, głośno płakało, gdy na ich oczach zakładano tę świątynię, wielu innych natomiast wznosiło okrzyki radości,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lud nie odróżniał głosu radosnych okrzyków od donośnego płaczu ludu, gdyż lud wznosił głośne okrzyki, a głos ten słychać było daleko.</w:t>
      </w:r>
      <w:r>
        <w:t xml:space="preserve"> </w:t>
      </w:r>
    </w:p>
    <w:p>
      <w:pPr>
        <w:pStyle w:val="Nagwek2"/>
        <w:keepNext/>
        <w:jc w:val="center"/>
      </w:pPr>
      <w:r>
        <w:t>Rozdział 4</w:t>
      </w:r>
    </w:p>
    <w:p>
      <w:pPr>
        <w:pStyle w:val="Nagwek3"/>
        <w:keepNext/>
        <w:jc w:val="center"/>
      </w:pPr>
      <w:r>
        <w:rPr>
          <w:b/>
        </w:rPr>
        <w:t>Wrogowie przeszkadzają w odbudowie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wrogowie Judy i Beniamina usłyszeli, że wygnańcy budują świątynię Panu, Bogu Izraela,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Przystąpili do Zerubbabela, do Jeszuy i do naczelników rodów, i rzekli do nich: Będziemy budować razem z wami, gdyż czcimy Boga waszego tak jak wy i składamy mu ofiary od czasów Asarchaddona, króla asyryjskiego, który nas tutaj sprowadził.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Zerubbabel, Jeszua i pozostali naczelnicy rodów z Izraela odpowiedzieli im: Nie godzi się, abyście wy razem z nami budowali świątynię Bogu naszemu, gdyż my sami budować będziemy dla Pana, Boga Izraela, jak nam nakazał Cyrus, król perski.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Odtąd tubylcy studzili zapał ludu judzkiego i odstraszali go od budowy.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przekupywali przeciwko niemu dostojników dworskich, aby unicestwić ich zamierzenia, póki żył Cyrus, król perski, aż do rządów Dariusza, króla perskiego.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królem został Kserkses, na początku jego panowania, napisali skargę na mieszkańców Judei i Jeruzalemu.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czasach Artakserksesa zaś Biszlam, Mitredat, Tabeel i pozostali ich towarzysze napisali do Artakserksesa, króla perskiego, list, a dokument ten pisany był pismem aramejskim i tłumaczony na język aramejski.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dowódca Rechum i sekretarz Szimszaj napisali do króla Artakserksesa przeciw Jeruzalemowi list tej treści: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Dowódca Rechum, sekretarz Szimszaj i pozostali ich towarzysze, sędziowie, namiestnicy, urzędnicy, ludzie z Uruk, z Babilonu, z Suzy, to jest Elamici,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pozostałe ludy, które wielki i sławny Asnappar sprowadził i osadził w miastach Samarii i innych z tej strony Eufratu.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jest odpis listu, który posłali do niego: Do króla Artakserksesa. Słudzy twoi, mężowie, mieszkający za Eufratem. Otóż tak:</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będzie wiadome królowi, że Żydzi, którzy wyruszyli od ciebie i przybyli do nas, do Jeruzalemu, zamierzają znowu odbudować Jeruzalem, to buntownicze i złe miasto, i już rozpoczęli budowę murów, i położyli fundamenty.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tedy będzie wiadome królowi, że gdy to miasto zostanie odbudowane i jego mury będą wykończone, to nie będą już płacić podatków ani danin, ani ceł, skutkiem czego dochód królewski będzie uszczuplony.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zaś jesteśmy na utrzymaniu twego dworu i nie godzi się nam patrzeć na pohańbienie króla, przeto posłaliśmy wiadomość o tym królowi,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polecił poszukać w kronikach twoich ojców, a wtedy znajdziesz w księdze kronik i dowiesz się, że to miasto było miastem buntowniczym, które wyrządzało szkodę królom i prowincjom i od dawien dawna podnosiło bunty, za co też miasto to zostało zburzone.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Podajemy więc królowi do wiadomości, iż gdy to miasto zostanie odbudowane i jego mury będą wykończone, już nie będziesz miał z tego powodu dochodu z tej strony Eufratu.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przysłał taką odpowiedź: Do dowódcy Rechuma i pisarza Szimszaja oraz pozostałych ich towarzyszy, którzy mieszkają w Samarii i innych miastach za Eufratem: Ślę wam pozdrowienie! Następnie: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Dokument, który nam przysłaliście, został mi dokładnie przeczytany.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Wydałem przeto rozkaz i wszczęto badania, i znaleziono, że miasto to od dawien dawna powstawało przeciwko królom, a bunty i rozruchy były w nim wzniecane.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Jeruzalemie panowali potężni królowie, którzy rozciągali swą władzę nad całą krainą za Eufratem i składano im podatki, daniny i cła.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wydajcie rozkaz, aby powstrzymać tych mężów, żeby to miasto nie zostało odbudowane, aż ode mnie wyjdzie taki rozkaz.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Baczcie też, aby nie popełnić w tym jakiegoś niedbalstwa, aby nie powstała większa szkoda na niekorzyść królów.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potem odpis listu króla Artakserksesa został odczytany przed Rechumem i sekretarzem Szimszajem oraz ich towarzyszami, udali się oni śpiesznie do Żydów w Jeruzalemie i przemocą i gwałtem wstrzymali budowę.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ustała praca nad domem Bożym w Jeruzalemie i była wstrzymana aż do drugiego roku panowania Dariusza, króla perskiego.</w:t>
      </w:r>
      <w:r>
        <w:t xml:space="preserve"> </w:t>
      </w:r>
    </w:p>
    <w:p>
      <w:pPr>
        <w:pStyle w:val="Nagwek2"/>
        <w:keepNext/>
        <w:jc w:val="center"/>
      </w:pPr>
      <w:r>
        <w:t>Rozdział 5</w:t>
      </w:r>
    </w:p>
    <w:p>
      <w:pPr>
        <w:pStyle w:val="Nagwek3"/>
        <w:keepNext/>
        <w:jc w:val="center"/>
      </w:pPr>
      <w:r>
        <w:rPr>
          <w:b/>
        </w:rPr>
        <w:t>Wznowienie i dokończenie odbudowy świątyni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wystąpili prorok Aggeusz i Zachariasz, syn Iddy, prorocy, i prorokowali Żydom w Judei i Jeruzalemie w imieniu Boga Izraela, który był nad nimi.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Wobec tego Zerubbabel, syn Szealtiela, i Jeszua, syn Josadaka, przystąpili znowu do budowy świątyni Bożej w Jeruzalemie, a z nimi prorocy Boży, którzy im pomagali.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przybył do nich Tattenaj, namiestnik Zarzecza, i Szetar-Boznaj wraz ze swoimi towarzyszami i rzekli do nich: Kto wam kazał budować tę świątynię i wznosić te mury?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pytali ich jeszcze: Jakie są imiona tych mężów, którzy wznoszą tę budowlę?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oko ich Boga strzegło starszyzny żydowskiej i nie powstrzymali ich od pracy, dopóki wiadomość o tym nie doszła do Dariusza i dopóki stamtąd nie nadesłano pisma w tej sprawie.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odpis listu, jaki Tattenaj, namiestnik Zarzecza, i Szetar-Boznaj oraz jego towarzysze, urzędnicy perscy Zarzecza, posłali do króla Dariusza.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Posłali mu sprawozdanie, w którym tak było napisane: Królowi Dariuszowi wszelkiego powodzenia!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będzie wiadome królowi, że udaliśmy się do prowincji judzkiej do świątyni potężnego Boga; jest ona odbudowywana z kamienia ciosanego, a ściany wykładane są drzewem; praca ta jest wykonywana gorliwie i żwawo postępuje naprzód.</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Wobec tego zapytaliśmy tych starszych i tak rzekliśmy do nich: Kto wam kazał budować tę świątynię i wznosić te mury?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Zapytaliśmy ich także o ich imiona, abyśmy mogli cię powiadomić i podać ci imiona tych mężów, którzy im przewodzą.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oni odpowiedzieli nam tymi słowy: Jesteśmy sługami Boga nieba i ziemi, a odbudowujemy świątynię, która przed wielu laty została zbudowana, a którą postawił i wykończył wielki król Izraela.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jednak ojcowie nasi rozgniewali Boga niebios, wydał On ich w ręce Chaldejczyka Nebukadnesara, króla Babilonu, który tę świątynię zburzył, a lud uprowadził do Babilonu.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 pierwszym roku panowania Cyrusa, króla babilońskiego, król Cyrus wydał rozkaz, aby odbudowano ten dom Boży.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złote i srebrne naczynia domu Bożego, które Nebukadnesar zabrał ze świątyni w Jeruzalemie i sprowadził do świątyni babilońskiej, kazał król Cyrus wynieść ze świątyni babilońskiej i przekazał je niejakiemu Szeszbassarowi, którego mianował namiestnikiem,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niego: Weź te naczynia, idź i złóż je w świątyni jeruzalemskiej, a niech dom Boży zostanie odbudowany na dawnym swym miejscu.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ów Szeszbassar przybył, położył fundamenty pod dom Boży w Jeruzalemie i od tego czasu aż dotąd buduje się go i jeszcze nie jest ukończony.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więc król uzna to za stosowne, niech zbadają w skarbcach królewskich tam w Babilonie, czy tak jest naprawdę, że król Cyrus wydał rozkaz, aby ten dom Boży w Jeruzalemie odbudowano, a decyzja królewska w tej sprawie niech nam zostanie przysłana.</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Dariusz wydał rozkaz i zaczęto przeszukiwać archiwum, gdzie przechowywano skarby tam w Babilonie.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znaleziono w twierdzy Ekbatana, leżącej w prowincji medyjskiej, pewien zwój, w którym było napisane: Ku pamięci!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pierwszym roku panowania króla Cyrusa wydał król Cyrus rozkaz w sprawie domu Bożego w Jeruzalemie: Dom ten ma być odbudowany w miejscu, gdzie składane są ofiary krwawe i ogniowe, według następujących wymiarów: jego wysokość ma wynosić trzydzieści łokci, jego długość sześćdziesiąt łokci, jego szerokość dwadzieścia łokci,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trzech warstw kamienia ciosanego, z jednej warstwy drzewa, których koszt pokryje skarb królewski.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złote i srebrne naczynia świątynne, które Nebukadnesar zabrał ze świątyni w Jeruzalemie i sprowadził do Babilonu, mają być zwrócone, by wszystko wróciło do świątyni w Jeruzalemie na swoje miejsce i zostało złożone w domu Bożym.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ty, Tattenaju, namiestniku Zarzecza, i ty, Szetar-Boznaju, wraz ze swoimi towarzyszami, urzędnicy perscy z Zarzecza, trzymajcie się stamtąd z dala.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przeszkadzajcie w pracy nad tym domem Bożym. Namiestnik Judei i starsi judejscy niech odbudują ten dom Boży na dawnym miejscu.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 mnie tedy wychodzi rozkaz, jak macie postąpić ze starszyzną judejską w sprawie budowy tego domu Bożego: z królewskich dochodów podatkowych z Zarzecza będziecie punktualnie pokrywać tym mężom koszty budowy, aby nie została wstrzymana,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potrzebne na całopalenia dla Boga niebios cielce, barany, jagnięta, nie licząc pszenicy, soli, wina i oliwy, należy im według zapotrzebowania kapłanów z Jeruzalemu codziennie bezzwłocznie dostarczać,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mogli składać ofiary przyjemne Bogu niebios i zanosić modły za życie króla i jego synów.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 mnie też wychodzi rozkaz, że jeśli kto przekroczy to zarządzenie, to zostanie wyrwana z jego domu belka, na którą zostanie wbity, jego zaś dom zostanie za to zamieniony w kupę gruzu.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który uczynił tam mieszkanie dla swego imienia, niech powali każdego króla i naród, który by wyciągnął rękę, aby zmienić ten rozkaz i zburzyć ten dom Boży, który jest w Jeruzalemie. Ja, Dariusz, wydałem ten rozkaz, który należy dokładnie wykonać.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Tattenaj, namiestnik Zarzecza, i Szetar-Boznaj oraz ich towarzysze wykonali dokładnie przysłane im przez króla Dariusza zarządzenie.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starsi żydowscy budowali i posuwali się z budową naprzód zgodnie z proroctwem proroka Aggeusza i Zachariasza, syna Iddy, i dokończyli budowy według rozkazu Boga Izraela oraz zarządzenia królów perskich Cyrusa, Dariusza i Artakserksesa.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dokończona została ta świątynia trzeciego dnia miesiąca Adar, w szóstym roku panowania króla Dariusza.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synowie izraelscy, kapłani, Lewici i pozostali dawni jeńcy z radością dokonali poświęcenia tego domu Bożego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złożyli przy poświęceniu tego domu Bożego na ofiarę sto wołów, dwieście baranów, czterysta jagniąt, a jako ofiarę za grzech za całego Izraela dwanaście kozłów, według liczby plemion izraelskich.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wyznaczyli kolejne grupy kapłanów i Lewitów do służby Bożej w Jeruzalemie, jak napisano w księdze Mojżeszowej.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Dawni jeńcy obchodzili Święto Paschy czternastego dnia pierwszego miesiąca.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bowiem kapłani i Lewici co do jednego dopełnili oczyszczenia, tak że wszyscy byli czyści. Zabili więc baranka paschalnego za wszystkich dawnych jeńców i za swoich braci kapłanów oraz za samych siebie.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spożywali go nie tylko synowie izraelscy, którzy powrócili z wygnania, lecz także wszyscy, którzy odłączyli się od nieczystości pogan w tej ziemi i przystali do nich, szukając Pana, Boga Izraela.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Obchodzili też radośnie Święto Przaśników przez siedem dni, gdyż Pan sprawił im radość, przychylnie nastrajając do nich serce króla asyryjskiego, tak iż wspierał ich przy pracy nad domem Bożym Boga Izraela.</w:t>
      </w:r>
      <w:r>
        <w:t xml:space="preserve"> </w:t>
      </w:r>
    </w:p>
    <w:p>
      <w:pPr>
        <w:pStyle w:val="Nagwek2"/>
        <w:keepNext/>
        <w:jc w:val="center"/>
      </w:pPr>
      <w:r>
        <w:t>Rozdział 7</w:t>
      </w:r>
    </w:p>
    <w:p>
      <w:pPr>
        <w:pStyle w:val="Nagwek3"/>
        <w:keepNext/>
        <w:jc w:val="center"/>
      </w:pPr>
      <w:r>
        <w:rPr>
          <w:b/>
        </w:rPr>
        <w:t>Ezdrasz i uczestnicy jego wyprawy w Jeruzalemie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wydarzeniach, za panowania Artakserksesa, króla perskiego, wyruszył Ezdrasz, syn Serajasza, syna Asariasza, syna Chilkiasza,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Szalluma, syna Sadoka, syna Achituba,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Amariasza, syna Azariasza, syna Merajota,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Zachariasza, syna Uzzjego, syna Bukkiego,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Abiszui, syna Pinechasa, syna Eleazara, syna Aarona, arcykapłana;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Tenże Ezdrasz wyruszył z Babilonu. A był uczonym, biegłym w zakonie Mojżeszowym, który nadał Pan, Bóg Izraela; ponieważ zaś była nad nim ręka Pana, Boga jego, spełnił król każdą jego prośbę.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też z nim do Jeruzalemu niektórzy z synów izraelskich oraz z kapłanów i Lewitów, śpiewaków, odźwiernych, i sług świątynnych w siódmym roku panowania króla Artakserksesa.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przybył on do Jeruzalemu w piątym miesiącu; był to siódmy rok panowania tego króla.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Wyznaczył bowiem wymarsz z Babilonu na pierwszy dzień pierwszego miesiąca, a dotarł do Jeruzalemu pierwszego dnia piątego miesiąca, jako że była nad nim dobrotliwa ręka jego Boga.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Ezdrasz bowiem postawił sobie za cel zbadać zakon Pański i wprowadzić go w czyn oraz nauczać w Izraelu jego postanowień i praw.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jest odpis listu, który król Artakserkses dał Ezdraszowi, kapłanowi, uczonemu, biegłemu w treści przykazań Pana i jego ustaw, jakie nadał Izraelowi: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Artakserkses, król królów, przesyła Ezdraszowi, kapłanowi, uczonemu w zakonie Boga niebios, pozdrowienie! Postanowienie: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Wydaję zarządzenie, którego mocą każdy, kto w moim królestwie jest z ludu izraelskiego, z jego kapłanów i Lewitów, i pragnie pójść z tobą do Jeruzalemu, niech idzie,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przez króla i jego siedmiu doradców zostałeś posłany, aby według zakonu twego Boga, który masz w swojej ręce, zbadać sprawy Judei i Jeruzalemu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aby zawieźć tam srebro i złoto, które król i jego doradcy dobrowolnie ofiarowali Bogu Izraela, którego przybytek jest w Jeruzalemie,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również wszystko srebro i złoto, które otrzymasz w całej krainie babilońskiej wraz z dobrowolnym darem od ludu i kapłanów, jaki złożą dla domu swego Boga w Jeruzalemie.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zakupisz za te pieniądze bezzwłocznie woły, kozy i jagnięta wraz z przynależnymi do nich ofiarami z pokarmów i z płynów i ofiarujesz je na ołtarzu świątyni waszego Boga w Jeruzalemie.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zaś ty i bracia twoi uznacie za dobre, aby uczynić z resztą srebra i złota, uczyńcie stosownie do woli waszego Boga.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Naczynia zaś, które zostały ci przekazane do użytku w świątyni twojego Boga, oddaj przed Bogiem w Jeruzalemie.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Pozostałe zaś potrzeby świątyni twego Boga, jakie wypadnie ci pokryć, pokryjesz ze skarbca królewskiego.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Artakserkses, król, wydałem także wszystkim podskarbim Zarzecza taki rozkaz: Wszystko, czego Ezdrasz, kapłan, uczony w zakonie Boga niebios, od was zażąda, ma być dokładnie wykonane,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do stu talentów srebra, stu korców pszenicy, stu baryłek wina i stu baryłek oliwy, soli zaś bez ograniczenia.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co Bóg niebios każe, niech będzie z ochotą dla domu Boga niebios wykonane, aby jego gniew nie rozgorzał przeciwko państwu króla i jego synów.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wam też będzie wiadome, że na żadnego z kapłanów, Lewitów, śpiewaków, odźwiernych, niewolników świątynnych i innych posługujących w tym domu Bożym nie wolno nakładać podatków, danin czy innych świadczeń.</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Ezdraszu, według mądrości, którą masz od twego Boga, ustanów pisarzy i sędziów, którzy będą sprawować sądy nad całym ludem Zarzecza, nad wszystkimi tymi, którzy znają zakon twego Boga. A kto go nie zna, tego będziecie uczyć.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zaś, kto zakonu twego Boga i prawa królewskiego dokładnie nie wykona, niech będzie doraźnie skazany albo na śmierć, albo na wygnanie, albo na grzywnę, albo na więzienie.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niech będzie Pan, Bóg naszych ojców, który tak natchnął serce króla, aby w dostojeństwo ubrać świątynię Pana, która jest w Jeruzalemie,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mnie przychylnie usposobił króla, jego doradców i wszystkich możnych dostojników królewskich. Toteż ja, nabrawszy otuchy, że ręka Pana, mojego Boga, była nade mną, zebrałem naczelników z Izraela, aby wyruszyli ze mną.</w:t>
      </w:r>
      <w:r>
        <w:t xml:space="preserve"> </w:t>
      </w:r>
    </w:p>
    <w:p>
      <w:pPr>
        <w:pStyle w:val="Nagwek2"/>
        <w:keepNext/>
        <w:jc w:val="center"/>
      </w:pPr>
      <w:r>
        <w:t>Rozdział 8</w:t>
      </w:r>
    </w:p>
    <w:p>
      <w:pPr>
        <w:pStyle w:val="Nagwek3"/>
        <w:keepNext/>
        <w:jc w:val="center"/>
      </w:pPr>
      <w:r>
        <w:rPr>
          <w:b/>
        </w:rPr>
        <w:t>Uczestnicy wyprawy Ezdrasza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są naczelnicy ich rodów i rodowody tych, którzy wraz ze mną wyruszyli z Babilonu za panowania króla Artakserksesa: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Pinechasa Gerszom, z synów Itamara Daniel, z synów Dawida Chattusz,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 Szechaniasza; z synów Parosza Zachariasz, a z nim wciągniętych do spisu stu pięćdziesięciu mężczyzn.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Pachat-Moaba Eliehoenaj, syn Zerachiasza, a z nim dwustu mężczyzn.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Szekaniasza syn Jachaziela, a z nim trzystu mężczyzn.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Adina Ebed, syn Jonatana, a z nim pięćdziesięciu mężczyzn.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Elama Izajasz, syn Ataliasza, a z nim siedemdziesięciu mężczyzn.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Szefatiasza Zebadiasz, syn Michaela, a z nim osiemdziesięciu mężczyzn.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Joaba Obadiasz, syn Jechiela, a z nim dwustu osiemnastu mężczyzn.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Baniego Szelomit, syn Josifiasza, a z nim stu sześćdziesięciu mężczyzn.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Bebaja Zachariasz, syn Bebaja, a z nim dwudziestu ośmiu mężczyzn.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Azgada Jochanan, syn Hakkatana, a z nim stu dziesięciu mężczyzn.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Adonikama ostatni, których imiona brzmią: Elifelet, Jeiel i Szemajasz, a z nimi sześćdziesięciu mężczyzn.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Bigwaja Utaj, syn Zabbuda, a z nim siedemdziesięciu mężczyzn.</w:t>
      </w:r>
      <w:r>
        <w:t xml:space="preserve"> </w:t>
      </w:r>
    </w:p>
    <w:p>
      <w:pPr>
        <w:pStyle w:val="Nagwek3"/>
        <w:keepNext/>
        <w:spacing w:line="360" w:lineRule="auto"/>
        <w:jc w:val="center"/>
      </w:pPr>
      <w:r>
        <w:rPr>
          <w:b/>
        </w:rPr>
        <w:t>Szczegóły o organizowaniu wyprawy</w:t>
      </w:r>
    </w:p>
    <w:p>
      <w:pPr>
        <w:keepNext w:val="0"/>
        <w:spacing w:line="360" w:lineRule="auto"/>
        <w:jc w:val="both"/>
      </w:pP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Zgromadziłem ich tedy nad rzeką, która wpada do Ahawy, a gdy tam obozowaliśmy przez trzy dni, stwierdziłem, że byli tam tylko świeccy i kapłani, lecz z Lewitów nie znalazłem nikogo.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Posłałem więc Eliezera, Ariela, Szemajasza, Elnatana, Jariba, Elnatana, Natana, Zachariasza i Meszullama, naczelników, oraz Jojariba i Elnatana, mężów rozsądnych,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pouczyłem ich, co mają powiedzieć do Iddy, przełożonego w miejscowości Kasifia, jako wezwanie dla Iddy i jego braci, osiedlonych w miejscowości Kasifia, aby przywiedli do nas sługi dla domu naszego Boga.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przywiedli do nas, jako że była nad nami dobrotliwa ręka naszego Boga, męża rozumnego z synów Machliego, syna Lewiego, syna Izraela, Szerebiasza wraz z jego synami i braćmi w liczbie osiemnastu,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Chaszabiasza, a z nim jego brata Izajasza z synów Merariego wraz z jego braćmi i ich synami w liczbie dwudziestu,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z niewolników świątynnych, których Dawid i książęta oddali na posługi Lewitom, dwustu dwudziestu niewolników; wszyscy oni byli podani imiennie.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zarządziłem tam nad rzeką Ahawa post, abyśmy się ukorzyli przed naszym Bogiem i wyprosili u niego szczęśliwą drogę dla siebie, dla naszych rodzin i dla całego naszego dobytku.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Wstydziłem się bowiem prosić króla o eskortę i jeźdźców, aby nas w drodze bronili przed wrogami; powiedzieliśmy wszak królowi: Ręka naszego Boga spoczywa dobrotliwie nad wszystkimi, którzy go szukają, lecz jego moc i gniew dotkną wszystkich, którzy od niego odstępują,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Pościliśmy więc i prosiliśmy naszego Boga o to, i On dał się nam ubłagać.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wydzieliłem spośród przedniejszych kapłanów dwunastu, mianowicie Szerebiasza i Chaszabiasza wraz z dziesięcioma ich braćmi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odważyłem im srebro i złoto, i naczynia, dar dobrowolny dla świątyni naszego Boga, który złożyli król, jego doradcy i dostojnicy, jak również wszyscy Izraelici tam obecni,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przekazałem im odważonych sześćset pięćdziesiąt talentów srebra, sto srebrnych naczyń ważących po dwa talenty, a złota sto talentów,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Dwadzieścia złotych pucharów, wartości po tysiąc darejków i dwa naczynia ze szlachetnego brązu lśniącego jak złoto,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rzekłem do nich: Wy jesteście poświęceni Panu, naczynia także są poświęcone, a srebro i złoto to dobrowolny dar dla Pana, Boga waszych ojców.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 ich pilnie, dopóki nie przekażecie ich przedniejszym kapłanom i Lewitom, i naczelnikom rodów izraelskich w Jeruzalemie w komnatach świątyni Pańskiej.</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kapłani i Lewici zabrali odważone srebro i złoto oraz naczynia, aby je zanieść do Jeruzalemu, do świątyni naszego Boga.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wyruszyliśmy znad rzeki Ahawa dwunastego dnia pierwszego miesiąca, aby pójść do Jeruzalemu. I była nad nami ręka naszego Boga, On też wybawił nas w drodze od nieprzyjaciół i zbójców.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przybywszy do Jeruzalemu, wypoczywaliśmy przez trzy dni,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Czwartego dnia zaś odważone srebro, złoto i naczynia zostały przekazane w świątyni naszego Boga kapłanowi Meremotowi, synowi kapłana Uriasza, w obecności Eleazara, syna Pinechasa, i Lewitów Jozabada, syna Jeszuy, i Noadiasza, syna Binnuja,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dokładnie według liczby i wagi, które zostały ujęte w spisie. W tym czasie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jeńcy, którzy powrócili z niewoli, złożyli na ofiarę całopalną Bogu Izraela dwanaście wołów za całego Izraela, dziewięćdziesiąt sześć baranów, siedemdziesiąt siedem jagniąt, dwanaście kozłów na ofiarę za grzech, wszystko jako ofiarę całopalną dla Pana,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przekazali zarządzenia króla namiestnikom królewskim i starostom Zarzecza, ci zaś przyszli ludowi i świątyni Bożej z pomocą.</w:t>
      </w:r>
      <w:r>
        <w:t xml:space="preserve"> </w:t>
      </w:r>
    </w:p>
    <w:p>
      <w:pPr>
        <w:pStyle w:val="Nagwek2"/>
        <w:keepNext/>
        <w:jc w:val="center"/>
      </w:pPr>
      <w:r>
        <w:t>Rozdział 9</w:t>
      </w:r>
    </w:p>
    <w:p>
      <w:pPr>
        <w:pStyle w:val="Nagwek3"/>
        <w:keepNext/>
        <w:jc w:val="center"/>
      </w:pPr>
      <w:r>
        <w:rPr>
          <w:b/>
        </w:rPr>
        <w:t>Modlitwa pokutna Ezdrasza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to zakończono, przystąpili do mnie naczelnicy i rzekli: Lud izraelski oraz kapłani i Lewici nie stronili od ludów tych ziem, jak też od obrzydliwości Kananejczyków, Chetejczyków, Peryzyjczyków, Jebuzejczyków, Ammonitów, Moabitów, Egipcjan i Amorejczyków.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Brali bowiem ich córki za żony dla siebie i dla swoich synów, tak że święte potomstwo zmieszało się z ludami tych ziem, a w tym wiarołomstwie przodowali naczelnicy i przełożeni.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usłyszałem te słowa, rozdarłem swoją szatę i płaszcz i rwałem włosy ze swojej głowy i brody, i usiadłem przybity.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zgromadzili się wokoło mnie wszyscy, którzy przerazili się słowami groźby Boga izraelskiego, z powodu wiarołomstwa tych, którzy powrócili z niewoli, ale ja siedziałem przybity aż do wieczornej ofiary.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 czasie ofiary wieczornej otrząsnąłem się z mojego przygnębienia i w swojej rozdartej szacie i płaszczu padłem na kolana, a wzniósłszy swoje ręce do Pana, mego Boga,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Rzekłem: Boże mój! Wstydzę się i nie ośmielam się nawet podnieść swojego oblicza do ciebie, Boże mój, gdyż nasze winy wyrosły nam ponad głowę, a nasze grzechy dosięgły aż nieba.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dni naszych praojców tkwimy w wielkim grzechu aż do dnia dzisiejszego; z powodu naszych win popadliśmy my, nasi królowie, nasi kapłani, w ręce królów tych ziem w niewolę, pod miecz i na łup, i na pośmiewisko, jak to jest dzisiaj.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jakby na chwilę spotkała nas łaska od Pana, Boga naszego, że ocalił nam resztkę i dał nam oparcie w swoim świętym miejscu, że Bóg nasz oświecił nasze oczy i dał nam nieco wytchnienia w naszej niewoli.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chociaż jesteśmy niewolnikami, lecz w naszej niewoli nie opuścił nas nasz Bóg, ale zapewnił nam przychylność królów perskich, pozwalając nam odżyć, abyśmy mogli wznieść świątynię naszego Boga i naprawić jej zniszczenia; dał nam mur ochronny w Judei i Jeruzalemie.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co mamy teraz rzec, Boże nasz, skoro znowu przekroczyliśmy twoje przykazania,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nadałeś przez swoje sługi, proroków, mówiąc: Ziemia, do której wchodzicie, aby ją objąć w posiadanie, jest ziemią splugawioną obrzydliwościami ludów tej ziemi, którymi napełnili ją od krańca do krańca w swojej nieczystości.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dawajcie więc waszych córek ich synom za żony, a ich córek nie bierzcie za żony dla waszych synów; nie zabiegajcie o ich dobrobyt i powodzenie na wieki, abyście wzrósłszy w siłę korzystali z dóbr ziemi i mogli przekazać ją w dziedzictwie waszym synom na wieki.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tym wszystkim, co spadło na nas z powodu naszych złych uczynków i wielkiej naszej winy - przy czym Ty, Boże nasz, nie wymierzałeś nam kary według winy naszej, lecz darowałeś nam tylu ocalonych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mamy znowu przekraczać twoje przykazania, spowinowacając się z tymi obrzydliwymi ludami? Czy nie popadniesz w gniew na nas aż do całkowitej zagłady, aby żadna resztka nie ocalała?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Boże Izraela! - Ty jesteś sprawiedliwy, że chociaż resztka z nas ocalała, jak to jest dzisiaj. Oto stoimy przed twoim obliczem splamieni winą, choć nie godzi się nam z tego powodu stać przed twoim obliczem.</w:t>
      </w:r>
      <w:r>
        <w:t xml:space="preserve"> </w:t>
      </w:r>
    </w:p>
    <w:p>
      <w:pPr>
        <w:pStyle w:val="Nagwek2"/>
        <w:keepNext/>
        <w:jc w:val="center"/>
      </w:pPr>
      <w:r>
        <w:t>Rozdział 10</w:t>
      </w:r>
    </w:p>
    <w:p>
      <w:pPr>
        <w:pStyle w:val="Nagwek3"/>
        <w:keepNext/>
        <w:jc w:val="center"/>
      </w:pPr>
      <w:r>
        <w:rPr>
          <w:b/>
        </w:rPr>
        <w:t>Zerwanie małżeństw z kobietami z obcych plemion</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tak Ezdrasz na klęczkach płacząc, modlił się i wyznawał grzechy przed świątynią Bożą, zgromadził się wokoło niego z Izraela bardzo wielki tłum mężów, kobiet i dzieci, i cały lud zanosił się od płaczu.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odezwał się Szechaniasz, syn Jechiela, z synów Elama, i rzekł do Ezdrasza: Popełniliśmy wiarołomstwo wobec naszego Boga, pojmując za żony obcoplemienne kobiety z ludów tych ziem. Ale mimo to jest jeszcze nadzieja dla Izraela.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Zobowiążmy się więc teraz uroczyście wobec naszego Boga, że odprawimy wszystkie żony obcoplemienne i dzieci z nich urodzone, postępując według rady mego pana i tych, którzy trwożą się o przykazania naszego Boga, i niech się stanie zgodnie z zakonem.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Wstań więc, gdyż do ciebie należy ta sprawa, a my będziemy z tobą; zbierz siły i działaj!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Ezdrasz powstał i zobowiązał przysięgą starszych kapłanów, Lewitów i całego Izraela, że tak postąpią. I oni przysięgli.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opuścił Ezdrasz dziedziniec przed świątynią Bożą i wszedł do mieszkania Jochanana, syna Eliasziba, i spędził tam noc, ale nie jadł chleba ani nie pił wody, był bowiem bardzo rozżalony z powodu wiarołomstwa tych, którzy wrócili z niewoli.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ogłoszono w Judei i w Jeruzalemie wszystkim, którzy powrócili z niewoli, że mają się zgromadzić w Jeruzalemie,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zaś w ciągu trzech dni się nie zjawi zgodnie z zarządzeniem przełożonych i starszych, tego całe mienie zostanie obłożone klątwą, on sam zaś zostanie wyłączony ze zgromadzenia tych, którzy powrócili z niewoli.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Zgromadzili się zatem w ciągu trzech dni wszyscy mężczyźni z Judei i Beniamina w Jeruzalemie, a było to dwudziestego dnia dziewiątego miesiąca. Cały lud usiadł na dziedzińcu świątyni Bożej, drżąc z przejęcia się tą sprawą i z powodu deszczów.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powstał Ezdrasz, kapłan, i rzekł do nich: Wy popełniliście wiarołomstwo, że pojęliście obcoplemienne kobiety za żony, pomnażając winę Izraela.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Wyznajcie ją więc teraz przed Panem, Bogiem waszych ojców, i spełnijcie jego wolę. Odłączcie się od ludów tej ziemi i od żon obcoplemiennych!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całe zgromadzenie odpowiedziało głosem donośnym: Tak jest! Jak powiedziałeś, tak postąpimy.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Jednakże ludu tu dużo i jest pora deszczowa, więc nie można stać na dworze; nie jest to także sprawa do załatwienia w jeden lub dwa dni, gdyż jest nas wielu, którzy w tej sprawie zgrzeszyliśmy.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Niechże nasi naczelnicy zastąpią całe zgromadzenie i niech każdy, kto w naszych miastach pojął był kobietę obcoplemienną za żonę, w określonym czasie zjawi się wraz ze starszymi odnośnego miasta i sędziami, abyśmy odwrócili od siebie srogi gniew naszego Boga z powodu tej sprawy.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Jonatan, syn Asahela, i Jachzejasz, syn Tikwy, sprzeciwili się temu, a poparli ich Meszullam i Lewita Szabbetaj.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uczynili to ci, którzy powrócili z niewoli, i Ezdrasz, kapłan, dobrał sobie naczelników poszczególnych rodów, imiennie dla każdego rodu. Zasiedli oni, aby zbadać tę sprawę pierwszego dnia dziesiątego miesiąca,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załatwili sprawę wszystkich mężczyzn, którzy pojęli za żony obcoplemienne kobiety, w czasie do pierwszego dnia pierwszego miesiąca.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Stwierdzono, że spośród kapłanów pojęli za żony obcoplemienne kobiety następujący: z synów Jeszui, syna Josadaka i jego braci: Maasejasz, Eliezer, Jarib i Gedaliasz.</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zobowiązali się odprawić swoje żony, a ich ofiarę na odkupienie win stanowił baran.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Immera Chanani i Zebadiasz.</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Charima: Maasejasz, Eliasz, Szemajasz, Jechiel i Uzzjasz.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Paszchura: Elioenaj, Maasejasz, Ismael, Natanael, Jozabad i Eleasa.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Lewitów: Jozobad, Szimej, Kelajasz, to jest Kelita, Petachiasz, Juda i Eliezer.</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ze śpiewaków Eliaszib, a z odźwiernych: Szallum, Telem i Uri.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Izraela z synów Parosza: Ramiasz, Izzjasz, Malkiasz, Mijjamin, Eleazar, Malkiasz i Benajasz.</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Elama Mattaniasz, Zachariasz, Jechiel, Abdi, Jeromot i Eliasz.</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Zattua Elioenaj, Eliaszib, Mattaniasz, Jeremot, Zabad i Aziza.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Bebaja: Jehochanan, Chananiasz, Zabbaj, Atlaj.</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Baniego: Meszullam, Malluk, Adajasz, Jaszub, Szeal i Jeremot.</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Pachat-Moaba: Adna, Kelal, Benajasz, Maasejasz, Mattaniasz, Besaleel, Binnuj, Manasses.</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Charima: Eliezer, Jeszsziasz, Malkiasz, Szemajasz i Szymon,</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Beniamin, Malluk, Szemariasz.</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Chaszuma: Mattenaj, Mattatta, Zabad, Elifelet, Jeremaj, Manasses, Szimej.</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Baniego Maadaj, Amram i Uel,</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Benajasz, Bediasz, Keluchi,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Waniasz, Meremot, Eliaszib,</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Mattaniasz, Mattenaj i Jaasaj.</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Binnuja: Szimej,</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Szelemiasz, Natan i Adajasz,</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Machnadebaj, Szaszaj, Szaraj,</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Azarel, Szelemiasz, Szemariasz,</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Szallum, Amariasz i Józef,</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Nebo: Jeiel, Mattitiasz, Zabad, Zebina, Jaddaj, Joel i Benajasz.</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oni pojęli za żony kobiety obcoplemienne, a teraz odprawili i żony, i dzieci.</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Ezdrasza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2024-03-29T07:19:39Z</dcterms:modified>
</cp:coreProperties>
</file>