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Lista repatriowanych wygnańców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mieszkańcy okręgu Judei, dawni jeńcy, których uprowadził do Babilonii Nebukadnesar, król babiloński. Powrócili oni do Jeruzalemu i Judei, każdy do swojego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przybyli z Zerubabelem, Jeszuą, Nehemiaszem, Serajaszem, Reelajaszem, Mardochajaszem, Bilszanem, Misparem, Bigwajaszem, Rechumem i Baaną, w następującej liczbie mężów ludu izraelskiego: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Pareosza dwa tysiące 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Szefatiasza trzystu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Aracha siedmiuset siedemdziesięciu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Pachat-Moaba, mianowicie synów Jeszuy i Joaba, dwa tysiące ośmiuset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Zattua dziewięciuset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Zakkaja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Baniego sześciuset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 sześciuset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Azgada tysiąc dwustu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Adonikama sześciuset sześćdziesięciu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Bigwaja dwa tysiące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Adina czterystu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Atera z rodziny Hiskiasza dziewięćdziesięciu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Besaja trzystu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Charifa stu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Chaszuma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Gibbara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Betlejemu 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Netofy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Azmaweta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Kiriat-Jearim, z Kefiry i z Beerot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Ramy i Geby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Michmas 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Betelu i z Ai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Nebo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Magbisza stu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Elama, tego drugiego,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Charima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Loda, Chadida i Onoi siedmiuset dwudziestu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Jerycha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Senai trzy tysiące sześciuset trzydziestu;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 z synów Jedajasza, synów Jeszuy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Immera tysiąc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Paszchura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Charima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 z synów Jeszuy, a z rodzin Kadmiela, Binnuja i Hodawiasza siedemdziesięciu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 z rodu Asafa 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Odźwiernych: z rodu Szalluma, Atera, Talmona, Akkuba, Chatity, Szobajasza, wszystkich stu trzydziestu dziewięciu.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 świątynnych z synów Sichy, z synów Chasufy, z synów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Kerosa, z synów Siahy, z synów Padona,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Lebany, z synów Chagaby, z synów Akkuba,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Chagaba, z synów Szalmajasza, z synów Chanana,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Giddela, z synów Gachara, z synów Reajasza,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Resina, z synów Nekody, z synów Gazzama,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Uzzy, z synów Paseacha, z synów Besaja,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Asny, z synów Meunijczyków, z synów Nefisyjczyków,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Bakbuka, z synów Chakufy, z synów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Basluta, z synów Mechidy, z synów Charszy,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Barkosa, z synów Sisery, z synów Temacha,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Nesjacha, z synów Chatify;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Dalej: potomkowie niewolników Salomona, z synów Sotaja, z synów Hassofereta, z synów Perudy,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Jaali, z synów Darkona, z synów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Szefatiasza, z synów Chattila, z synów Pokereta-Hassebaima, z synów Amiego,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sług świątynnych i potomków niewolników Salomona było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dawni jeńcy z Tel-Melach, z Tel-Charsza, z Kerub, z Addan i z Immer, którzy nie mogli podać swojego rodowodu i pochodzenia i dowieść, że się wywodzą z 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Delajasza, z synów Tobiasza i z synów Nekody sześciuset pięćdziesięciu dwóch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należący do rodów kapłańskich synowie Chobajjasza, synowie Hakkosa i synowie Barzillaja, który pojął za żonę jedną z córek Barzillaja z Gilead i nazwał się jego imieniem,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poszukiwali, czy są ujęci w spisie rodowodów, lecz tam się nie znaleźli, zostali więc jako nieczyści usunięci od sprawowania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namiestnik zakazał im jadać z pokarmów poświęconych, aż się pojawi kapłan przeznaczony do rzucania losów.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to zgromadzenie liczyło razem czterdzieści dwa tysiące trzysta sześćdziesiąt osób,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licząc ich niewolników i niewolnic; tych było siedem tysięcy trzysta trzydzieści siedem. Mieli oni także dwieście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koni było siedemset trzydzieści sześć, mułów dwieście czterdzieści 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czterysta trzydzieści pięć, osłów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naczelników rodów, doszedłszy do domu Pańskiego w Jeruzalemie, złożyli dla domu Bożego dobrowolne dary, aby można go było postawić na dawnym jego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swojej możności dali na fundusz odbudowy sześćdziesiąt jeden tysięcy drachm w złocie, pięć tysięcy min w srebrze i sto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Lewici i część ludu zamieszkali w Jeruzalemie, śpiewacy zaś, odźwierni i słudzy świątyni w swoich miastach; również wszyscy pozostali Izraelici w swoich miastach.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2024-05-01T09:01:57Z</dcterms:modified>
</cp:coreProperties>
</file>