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Ezdrasza</w:t>
      </w:r>
    </w:p>
    <w:p>
      <w:pPr>
        <w:pStyle w:val="Nagwek2"/>
        <w:keepNext/>
        <w:jc w:val="center"/>
      </w:pPr>
      <w:r>
        <w:t>Rozdział 5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Wznowienie i dokończenie odbudowy świątyni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wystąpili prorok Aggeusz i Zachariasz, syn Iddy, prorocy, i prorokowali Żydom w Judei i Jeruzalemie w imieniu Boga Izraela, który był nad nimi.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Wobec tego Zerubbabel, syn Szealtiela, i Jeszua, syn Josadaka, przystąpili znowu do budowy świątyni Bożej w Jeruzalemie, a z nimi prorocy Boży, którzy im pomagali.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tym czasie przybył do nich Tattenaj, namiestnik Zarzecza, i Szetar-Boznaj wraz ze swoimi towarzyszami i rzekli do nich: Kto wam kazał budować tę świątynię i wznosić te mury?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pytali ich jeszcze: Jakie są imiona tych mężów, którzy wznoszą tę budowlę?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oko ich Boga strzegło starszyzny żydowskiej i nie powstrzymali ich od pracy, dopóki wiadomość o tym nie doszła do Dariusza i dopóki stamtąd nie nadesłano pisma w tej sprawie.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odpis listu, jaki Tattenaj, namiestnik Zarzecza, i Szetar-Boznaj oraz jego towarzysze, urzędnicy perscy Zarzecza, posłali do króla Dariusza.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Posłali mu sprawozdanie, w którym tak było napisane: Królowi Dariuszowi wszelkiego powodzenia!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będzie wiadome królowi, że udaliśmy się do prowincji judzkiej do świątyni potężnego Boga; jest ona odbudowywana z kamienia ciosanego, a ściany wykładane są drzewem; praca ta jest wykonywana gorliwie i żwawo postępuje naprzód.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Wobec tego zapytaliśmy tych starszych i tak rzekliśmy do nich: Kto wam kazał budować tę świątynię i wznosić te mury?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Zapytaliśmy ich także o ich imiona, abyśmy mogli cię powiadomić i podać ci imiona tych mężów, którzy im przewodzą.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oni odpowiedzieli nam tymi słowy: Jesteśmy sługami Boga nieba i ziemi, a odbudowujemy świątynię, która przed wielu laty została zbudowana, a którą postawił i wykończył wielki król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jednak ojcowie nasi rozgniewali Boga niebios, wydał On ich w ręce Chaldejczyka Nebukadnesara, króla Babilonu, który tę świątynię zburzył, a lud uprowadził do Babilonu.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w pierwszym roku panowania Cyrusa, króla babilońskiego, król Cyrus wydał rozkaz, aby odbudowano ten dom Boży.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złote i srebrne naczynia domu Bożego, które Nebukadnesar zabrał ze świątyni w Jeruzalemie i sprowadził do świątyni babilońskiej, kazał król Cyrus wynieść ze świątyni babilońskiej i przekazał je niejakiemu Szeszbassarowi, którego mianował namiestnikiem,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niego: Weź te naczynia, idź i złóż je w świątyni jeruzalemskiej, a niech dom Boży zostanie odbudowany na dawnym swym miejscu.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ów Szeszbassar przybył, położył fundamenty pod dom Boży w Jeruzalemie i od tego czasu aż dotąd buduje się go i jeszcze nie jest ukończony.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więc król uzna to za stosowne, niech zbadają w skarbcach królewskich tam w Babilonie, czy tak jest naprawdę, że król Cyrus wydał rozkaz, aby ten dom Boży w Jeruzalemie odbudowano, a decyzja królewska w tej sprawie niech nam zostanie przysłana.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Ezdrasza Rozdział 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2024-05-03T20:45:12Z</dcterms:modified>
</cp:coreProperties>
</file>