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Modlitwa pokutna Ezdrasza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zakończono, przystąpili do mnie naczelnicy i rzekli: Lud izraelski oraz kapłani i Lewici nie stronili od ludów tych ziem, jak też od obrzydliwości Kananejczyków, Chetejczyków, Peryzyjczyków, Jebuzejczyków, Ammonitów, Moabitów, Egipcjan i Amorejczyków.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Brali bowiem ich córki za żony dla siebie i dla swoich synów, tak że święte potomstwo zmieszało się z ludami tych ziem, a w tym wiarołomstwie przodowali naczelnicy i przełożeni.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usłyszałem te słowa, rozdarłem swoją szatę i płaszcz i rwałem włosy ze swojej głowy i brody, i usiadłem przybity.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zgromadzili się wokoło mnie wszyscy, którzy przerazili się słowami groźby Boga izraelskiego, z powodu wiarołomstwa tych, którzy powrócili z niewoli, ale ja siedziałem przybity aż do wieczornej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czasie ofiary wieczornej otrząsnąłem się z mojego przygnębienia i w swojej rozdartej szacie i płaszczu padłem na kolana, a wzniósłszy swoje ręce do Pana, mego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Rzekłem: Boże mój! Wstydzę się i nie ośmielam się nawet podnieść swojego oblicza do ciebie, Boże mój, gdyż nasze winy wyrosły nam ponad głowę, a nasze grzechy dosięgły aż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dni naszych praojców tkwimy w wielkim grzechu aż do dnia dzisiejszego; z powodu naszych win popadliśmy my, nasi królowie, nasi kapłani, w ręce królów tych ziem w niewolę, pod miecz i na łup, i na pośmiewisko, jak to jest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jakby na chwilę spotkała nas łaska od Pana, Boga naszego, że ocalił nam resztkę i dał nam oparcie w swoim świętym miejscu, że Bóg nasz oświecił nasze oczy i dał nam nieco wytchnienia w naszej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chociaż jesteśmy niewolnikami, lecz w naszej niewoli nie opuścił nas nasz Bóg, ale zapewnił nam przychylność królów perskich, pozwalając nam odżyć, abyśmy mogli wznieść świątynię naszego Boga i naprawić jej zniszczenia; dał nam mur ochronny w Judei i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co mamy teraz rzec, Boże nasz, skoro znowu przekroczyliśmy twoje przykazania,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nadałeś przez swoje sługi, proroków, mówiąc: Ziemia, do której wchodzicie, aby ją objąć w posiadanie, jest ziemią splugawioną obrzydliwościami ludów tej ziemi, którymi napełnili ją od krańca do krańca w swojej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dawajcie więc waszych córek ich synom za żony, a ich córek nie bierzcie za żony dla waszych synów; nie zabiegajcie o ich dobrobyt i powodzenie na wieki, abyście wzrósłszy w siłę korzystali z dóbr ziemi i mogli przekazać ją w dziedzictwie waszym synom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tym wszystkim, co spadło na nas z powodu naszych złych uczynków i wielkiej naszej winy - przy czym Ty, Boże nasz, nie wymierzałeś nam kary według winy naszej, lecz darowałeś nam tylu ocalonych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mamy znowu przekraczać twoje przykazania, spowinowacając się z tymi obrzydliwymi ludami? Czy nie popadniesz w gniew na nas aż do całkowitej zagłady, aby żadna resztka nie ocalała?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Boże Izraela! - Ty jesteś sprawiedliwy, że chociaż resztka z nas ocalała, jak to jest dzisiaj. Oto stoimy przed twoim obliczem splamieni winą, choć nie godzi się nam z tego powodu stać przed twoim obliczem.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2024-04-30T01:46:16Z</dcterms:modified>
</cp:coreProperties>
</file>