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Nehemiasza za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Chakaliasza: Gdy w miesiącu Kislew roku dwudziestego przebywałem w twierdzy 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jeden z moich braci, Chanani, a z nim niektórzy mężowie z Judy. Zapytałem ich wtedy o ocalałych Żydów, którzy przeżyli niewolę,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mnie: Ci pozostali, którzy przeżyli niewolę, znajdują się w tamtejszym okręgu w wielkiej biedzie i pohańbieniu; wszak mur Jeruzalemu jest zwalony, a jego bramy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usłyszałem te słowa, usiadłem i zacząłem płakać, i smuciłem się przez szereg dni, poszcząc i modląc się przed Bogiem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słowy: Ach, Panie, Boże niebios! Jesteś Bogiem wielkim i strasznym, który dotrzymuje przymierza i okazuje łaskę tym, co go miłują i przestrzegają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Niecnie postąpiliśmy wobec ciebie: nie przestrzegaliśmy przykazań i ustaw, i praw, jakie nadałeś Mojżeszowi, swemu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słowo, jakie zaleciłeś Mojżeszowi, swemu słudze, powiadając: Jeżeli wy popełnicie wiarołomstwo, Ja rozproszę was pomiędzy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nawrócicie się do mnie i będziecie przestrzegać moich przykazań i spełniać je, to choćby wasi rozproszeni byli na krańcu niebios, i stamtąd ich zbiorę, i sprowadzę na miejsce, które obrałem na mieszkanie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oni są twoimi sługami i twoim ludem, który odkupiłeś swą wielką mocą i potężną swoją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Panie! Niechaj twoje ucho będzie uważne na modlitwę twego sługi i modlitwę twoich sług, pragnących uczcić twoje imię. Spraw, proszę, aby poszczęściło się dziś twemu słudze i okaż mu zmiłowanie wobec tego męża. Byłem bowiem podczaszym królewskim.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2024-04-25T17:19:36Z</dcterms:modified>
</cp:coreProperties>
</file>