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Odpisanie zadłużenia wśród pospólstwa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wszczął się wielki krzyk pospólstwa i ich żon na braci żydowskich.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tak: byli tacy, którzy mówili: Naszych synów i nasze córki musimy dać pod zastaw, aby nabyć zboże i utrzymać się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tacy, którzy mówili: Nasze pole, nasze winnice i nasze domy musimy dać pod zastaw, aby nabyć zboże w czasie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wreszcie tacy, którzy mówili: Pożyczyliśmy pieniędzy na opłacenie podatku królowi, zabezpieczając je naszymi polami i naszymi winnicami.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nasze ciało jest jak ciało naszych braci, a nasi synowie są jak ich synowie; a oto my musimy zaprzedawać w niewolę naszych synów i nasze córki, i niektóre z naszych córek już są zaprzedane, a my nie mamy w naszym ręku na to sposobu, gdyż nasze pola i nasze winnice należą do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zapłonąłem wielkim gniewem, gdy usłyszałem ich krzyk i 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Rozważyłem więc tę rzecz w swoim sercu i zbeształem przedniejszych i naczelników tymi słowy: Ciężkie brzemię nakładacie jeden na drugiego. Następnie zwołałem przeciwko nim wielkie zgromadzenie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Myśmy według naszej możności wykupili naszych braci, Żydów, zaprzedanych poganom, a wy sprzedajecie nawet waszych braci, i ci znów muszą być przez nas wykupieni. I oni zamilkli, i nie znaleźli słowa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dalej: Niedobra to rzecz, którą robicie. Czy nie powinniście raczej chodzić w bojaźni przed naszym Bogiem, aniżeli narażać się na zniewagi pogan, naszych wrogów?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ja, moi bracia i moi słudzy mamy u nich wierzytelność w pieniądzach i w zbożu; lecz my ją im odpiszemy.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im więc niezwłocznie ich pola, ich winnice, oliwniki i ich domy! Darujcie pożyczkę w pieniądzach, zbożu, w moszczu i oliwie, które wam są dłużni.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Zwrócimy i nie będziemy się ich od nich domagali; tak uczynimy, jak ty mówisz. Wtedy ja przywołałem kapłanów i kazałem ich zaprzysiąc, że postąpią według tego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wytrząsnąłem zanadrze mojej szaty mówiąc: Tak niech wytrząśnie Bóg każdego męża, który nie dotrzyma tego słowa, z jego domu i z jego włości. Niech tak będzie wytrząśnięty i próżny! A całe zgromadzenie odpowiedziało: Niech się tak stanie! I chwalili Pana, a lud postąpił zgodnie z tym słowem.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Bezinteresowność Nehemiasza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nie korzystałem ani ja, ani moi bracia z utrzymania przysługującego namiestnikowi od dnia, kiedy ustanowiono mnie ich namiestnikiem w ziemi judzkiej, to jest od dwudziestego aż do trzydziestego drugiego roku panowania króla Artakserksesa, czyli dwanaście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Namiestnicy poprzedni, którzy byli przede mną, byli ciężarem dla ludu, pobierając od nich w żywności i winie dziennie równowartość czterdziestu sykli srebra. Również ich słudzy zadawali gwałt ludowi. Ja tak nie postępowałem z bojaźni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przykładałem się do odbudowy tego muru, a pola nie nabyłem; wszyscy też moi słudzy gromadzili się przy tej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z mojego stołu korzystało stu pięćdziesięciu mężów, Żydów i naczelników, oraz ci, którzy przybywali do nas spośród okolicznych 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na jedno dzienne utrzymanie wychodziło: jeden wół, sześć doborowych owiec i drób, wszystko na mój koszt, a co dziesięć dni bukłaki z winem w obfitości - mimo to nie domagałem się utrzymania przysługującego namiestnikowi, gdyż i tak pańszczyźniana robota znacznie obciążała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Zachowaj, mój Boże, w pamięci ku mojemu dobru wszystko, co uczyniłem dla tego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2024-04-28T23:59:53Z</dcterms:modified>
</cp:coreProperties>
</file>