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pStyle w:val="Nagwek3"/>
        <w:keepNext/>
        <w:jc w:val="center"/>
      </w:pPr>
      <w:r>
        <w:rPr>
          <w:b/>
        </w:rPr>
        <w:t>Pokaz chwały króla Achaszwerosza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za dni Achaszwerosza - a Achaszwerosz panował od Indii aż do Etiopii nad stu dwudziestu siedmiu prowincjami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tych dniach, gdy król Achaszwerosz zasiadał na swoim tronie królewskim na zamku w Suzie,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wydał ucztę dla wszystkich swoich książąt i dworzan, przy czym stawili się przed nim wojskowi perscy i medyjscy, dostojnicy i książęta prowincji,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dał pokaz bogactwa, chwały swego królestwa i ogromu wspaniałego swego dostojeństwa przez wiele dni, mianowicie przez sto osiemdziesiąt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tych dni wydał król dla całego ludu znajdującego się na zamku w Suzie, od największego do najmniejszego, ucztę trwającą siedem dni, na dziedzińcu ogrodu pałacu królewskiego.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Białe, karmazynowe i fioletowe lniane i bawełniane kotary ujęte w srebrne pierścienie zwisały na bisiorowych sznurach z alabastrowych kolumn; złote i srebrne sofy ustawione były na mozaikowej posadzce z alabastru, białego marmuru, korali i pereł.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Napoje też podawano w złotych naczyniach, każde z naczyń zaś było inne, a wina z piwnic królewskich było pod dostatkiem, jak przystało na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picia nikogo nie przymuszano, gdyż król wydał polecenie wszystkim ochmistrzom swojego pałacu, aby każdy czynił, co mu się podoba.</w:t>
      </w:r>
      <w:r>
        <w:t xml:space="preserve"> </w:t>
      </w:r>
    </w:p>
    <w:p>
      <w:pPr>
        <w:pStyle w:val="Nagwek3"/>
        <w:keepNext/>
        <w:spacing w:line="360" w:lineRule="auto"/>
        <w:jc w:val="center"/>
      </w:pPr>
      <w:r>
        <w:rPr>
          <w:b/>
        </w:rPr>
        <w:t>Królowa Waszti odmawia udziału w uczcie królewskiej</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królowa Waszti wydała ucztę dla kobiet z pałacu królewskiego, należącego do króla Achaszwerosza.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gdy król dobrze sobie podochocił winem, kazał Mechumanowi, Bizzecie, Charbonie, Bigcie, Abagcie, Zeterowi i Karkasowi, siedmiu eunuchom, usługującym królowi Achaszweroszowi,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Przyprowadzić przed oblicze królewskie królową Waszti w koronie królewskiej celem pokazania ludowi i książętom jej urody, gdyż była ona bardzo piękna.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królowa Waszti wzbraniała się przyjść na wezwanie królewskie przyniesione przez eunuchów. Król rozzłościł się bardzo i gniew w nim zapłonął.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mędrców znających się na prawie, gdyż sprawy dotyczące króla przedkładane były wszystkim znawcom prawa i sądzenia.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zaś najbliższymi mu byli: Karszena, Szetar, Admata, Tarszysz, Mares, Marsena i Memuchan, tych siedmiu książąt perskich i medyjskich, mających stały dostęp do króla i zajmujących pierwsze stanowiska w królestwie.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należy według prawa postąpić z królową Waszti za to, że nie wypełniła wezwania króla Achaszwerosza przyniesionego przez eunuchów?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Memuchan wobec króla i książąt: Królowa Waszti zawiniła nie tylko przeciw samemu królowi, lecz przeciw wszystkim książętom i wszystkim ludom, które mieszkają we wszystkich prowincjach króla Achaszwerosza,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wieść o postępku królowej rozejdzie się i dotrze do wszystkich kobiet, i zaczną pogardzać swoimi mężami, i powiedzą: Król Achaszwerosz kazał przyprowadzić królową Waszti przed swoje oblicze, a ona nie przyszła.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dzisiaj mówić będą o tym księżniczki perskie i medyjskie, które usłyszały o postępku królowej, do wszystkich książąt króla, i dużo z tego wyniknie wzgardy i złości.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król uzna to za dobre, niech wyjdzie od niego rozkaz królewski, który zostanie wpisany do praw perskich i medyjskich jako nieodwołalny, że Waszti nie stanie już nigdy przed obliczem króla Achaszwerosza, a jej godność królowej niech król nada jej przyjaciółce, godniejszej od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wieść o tym zarządzeniu królewskim rozejdzie się po całym jego królestwie, a jest ono przecież ogromne, to wszystkie żony będą okazywać cześć swoim mężom, od największego do najmniejszego.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ta znalazła uznanie u króla i u książąt i król postąpił według rady Memuchana,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rozesłano listy do wszystkich prowincji królewskich, do każdej prowincji list jej pismem pisany, do każdego ludu w jego własnym języku, że każdy mężczyzna ma być panem w swoim domu i zarządzać nim, jak mu się podoba.</w:t>
      </w:r>
      <w:r>
        <w:t xml:space="preserve"> </w:t>
      </w:r>
    </w:p>
    <w:p>
      <w:pPr>
        <w:pStyle w:val="Nagwek2"/>
        <w:keepNext/>
        <w:jc w:val="center"/>
      </w:pPr>
      <w:r>
        <w:t>Rozdział 2</w:t>
      </w:r>
    </w:p>
    <w:p>
      <w:pPr>
        <w:pStyle w:val="Nagwek3"/>
        <w:keepNext/>
        <w:jc w:val="center"/>
      </w:pPr>
      <w:r>
        <w:rPr>
          <w:b/>
        </w:rPr>
        <w:t>Estera zostaje królową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gdy ustał gniew króla Achaszwerosza, wspomniał on Waszti i to, co ona uczyniła, i to, co o niej postanowiono.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dworzanie króla, którzy mu usługiwali, rzekli: Trzeba poszukać dla króla panien, dziewic urodziwych;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panna, która najbardziej spodoba się królowi, niech zostanie królową zamiast Waszti. Rzecz ta spodobała się królowi, tak więc postąpił.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na zamku w Suzie pewien Żyd, imieniem Mordochaj, syn Jaira, syna Szimejego, syna Kisza, z plemienia Beniamina.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on uprowadzony do niewoli z Jeruzalemu wraz z jeńcami uprowadzonymi razem z królem judzkim Jechoniaszem, którego uprowadził do niewoli Nebukadnesar,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usłyszano o nakazie i zarządzeniu króla i gdy zgromadzono wiele panien na zamku w Suzie pod opiekę Hegaja, została też zabrana Estera do pałacu królewskiego pod opiekę Hegaja, pilnującego kobiet.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spodobała mu się ta panna, i zyskała u niego względy, toteż od razu kazał jej dostarczyć należne jej stroje i kosmetyki, i przydziały i dał jej siedem dziewcząt z pałacu królewskiego, i wyznaczył dla niej i dla jej dziewcząt najlepsze pomieszczenia w domu kobiet.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nie ujawniła wszakże swojej narodowości i swojego pochodzenia, gdyż Mordochaj zakazał jej to uczynić.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Mordochaj przechadzał się codziennie przed dziedzińcem domu kobiet, aby dowiadywać się o zdrowiu Estery i o tym, co się z nią dzieje.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dopiero panna szła do króla, a dawano jej wszystko, co idąc do króla, chciała wziąć z sobą, z domu kobiet do pałacu królewskiego.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szła, a rano wracała do innego domu kobiet pod opiekę Szaaszgaza, eunucha królewskiego, pilnującego nałożnic. Nie szła już do króla, chyba że król ją sobie upodobał i imiennie ją wzywano.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zaś została zabrana do króla Achaszwerosza do pałacu królewskiego w dziesiątym miesiącu, to jest w miesiącu Tebet, w siódmym roku jego panowania.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pokochał Esterę bardziej niż wszystkie kobiety i ona znalazła łaskę i zyskała u niego względy ponad wszystkie dziewice. Toteż włożył diadem królewski na jej głowę i uczynił ją królową zamiast Waszti.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wydał wielką ucztę dla wszystkich swoich książąt i dworzan, ucztę Estery, prowincjom zaś przyznał ulgi podatkowe i porozdzielał królewskie dary.</w:t>
      </w:r>
      <w:r>
        <w:t xml:space="preserve"> </w:t>
      </w:r>
    </w:p>
    <w:p>
      <w:pPr>
        <w:pStyle w:val="Nagwek3"/>
        <w:keepNext/>
        <w:spacing w:line="360" w:lineRule="auto"/>
        <w:jc w:val="center"/>
      </w:pPr>
      <w:r>
        <w:rPr>
          <w:b/>
        </w:rPr>
        <w:t>Mordochaj wykrywa spisek przeciwko królowi</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pozostałe dziewice sprowadzono do drugiego domu kobiet, Mordochaj był w orszaku królewskim.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Estera nic jeszcze nie powiedziała o swoim pochodzeniu i o swojej narodowości, jak jej nakazał Mordochaj; polecenie Mordochaja wykonała Estera tak jak wtedy, gdy była jeszcze pod jego opieką.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w tym czasie, gdy Mordochaj był w orszaku królewskim, dwaj eunuchowie królewscy spośród stróżów progów, Bigtan i Teresz, wpadli w gniew i szukali sposobności, aby dokonać zamachu na króla Achaszwerosza.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Wiadomość o tej sprawie dotarła do Mordochaja i on podał ją królowej Esterze, Estera zaś w imieniu Mordochaja powiedziała o tym królowi.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Sprawę zbadano i stwierdzono jej prawdziwość, wobec czego obu ich powieszono na szubienicy, po czym zapisano to w obecności króla w Księdze Dziejów.</w:t>
      </w:r>
      <w:r>
        <w:t xml:space="preserve"> </w:t>
      </w:r>
    </w:p>
    <w:p>
      <w:pPr>
        <w:pStyle w:val="Nagwek2"/>
        <w:keepNext/>
        <w:jc w:val="center"/>
      </w:pPr>
      <w:r>
        <w:t>Rozdział 3</w:t>
      </w:r>
    </w:p>
    <w:p>
      <w:pPr>
        <w:pStyle w:val="Nagwek3"/>
        <w:keepNext/>
        <w:jc w:val="center"/>
      </w:pPr>
      <w:r>
        <w:rPr>
          <w:b/>
        </w:rPr>
        <w:t>Haman, powiernik króla, planuje wytracenie Żydów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król Achaszwerosz wyróżnił znacznie Hamana, syna Hammedaty, potomka Agaga, i wywyższył go, i przyznał mu godność wyższą od innych książąt ze swego grona.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wszyscy dworzanie królewscy, którzy należeli do orszaku królewskiego, klękali oddając pokłon Hamanowi, gdyż tak zarządził co do niego król. Lecz Mordochaj nie klękał i pokłonu mu nie oddawał.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więc dworzanie królewscy, którzy należeli do orszaku królewskiego, do Mordochaja: Dlaczego ty przekraczasz zarządzenia królewskie?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dzień po dniu mówili doń, a on ich nie usłuchał, donieśli o tym Hamanowi, aby się przekonać, czy Mordochaj utrzyma się na swoim stanowisku, gdyż powiedział im, że jest Żydem.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sam Haman stwierdził, że Mordochaj nie klęka przed nim i pokłonu mu nie oddaje, wpadł we wściekłość,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uznawszy za rzecz uwłaczającą dla siebie podnieść rękę na samego Mordochaja, skoro ujawniono przed nim jego narodowość, szukał Haman sposobności, aby zgładzić wszystkich Żydów, którzy byli w królestwie Achaszwerosza, jako rodaków Mordochaja.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pierwszym, to jest w miesiącu Nisan, w dwunastym roku panowania króla Achaszwerosza rzucono w obecności Hamana "pur", to znaczy los co do każdego dnia i każdego miesiąca, i los padł na trzynasty dzień dwunastego miesiąca, to jest miesiąca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król uzna to za dobre, niech zostanie wydane zarządzenie, że mają być wytępieni, a wtedy ja odważę dziesięć tysięcy talentów srebra do rąk wykonawców, aby wnieśli je do skarbców królewskich.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zdjął sygnet ze swego palca i dał go Hamanowi, synowi Hammedaty, potomka Agaga, wrogowi Żydów,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Hamana: Tobie pozostawiam to srebro i ten lud, abyś uczynił z nim, co uznasz za dobre.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Zwołano potem pisarzy królewskich trzynastego dnia pierwszego miesiąca i napisano wszystko, co rozkazał Haman, do satrapów królewskich i do wszystkich namiestników ustanowionych po prowincjach, i do książąt poszczególnych ludów po prowincjach, ich własnym pismem i w ich własnym języku; napisano w imieniu króla Achaszwerosza i opieczętowano sygnetem królewskim,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wysłano te listy przez gońców do wszystkich prowincji królewskich, że ma się wytępić, pozabijać i wytracić wszystkich Żydów od chłopca do starca, dzieci i kobiety jednego dnia, mianowicie trzynastego dnia dwunastego miesiąca, to jest miesiąca Adar; mienie ich zaś należy zagrabić.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Odpis tego pisma miał być podany jako ustawa dla wszystkich prowincji i ogłoszony wszystkim ludom, aby były przygotowane na ten dzień.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wyruszyli na rozkaz królewski, a dekret ogłoszono na zamku w Suzie. Król i Haman zasiedli do picia, podczas gdy miasto Suzę ogarnęło przerażenie.</w:t>
      </w:r>
      <w:r>
        <w:t xml:space="preserve"> </w:t>
      </w:r>
    </w:p>
    <w:p>
      <w:pPr>
        <w:pStyle w:val="Nagwek2"/>
        <w:keepNext/>
        <w:jc w:val="center"/>
      </w:pPr>
      <w:r>
        <w:t>Rozdział 4</w:t>
      </w:r>
    </w:p>
    <w:p>
      <w:pPr>
        <w:pStyle w:val="Nagwek3"/>
        <w:keepNext/>
        <w:jc w:val="center"/>
      </w:pPr>
      <w:r>
        <w:rPr>
          <w:b/>
        </w:rPr>
        <w:t>Estera interweniuje u króla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Mordochaj dowiedział się o wszystkim, co się stało, rozdarł swoje szaty, odział się w wór i posypał popiołem, poszedł do śródmieścia i wszczął donośny a gorzki krzyk.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przyszedł przed Bramę Królewską, gdyż nie wolno było wejść do Bramy Królewskiej odzianemu w wór.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 wszystkich prowincjach, gdzie tylko dotarł rozkaz królewski i jego zarządzenie, nastała u Żydów wielka żałoba z postem i płaczem, i biadaniem; wór i popiół był posłaniem dla wielu.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służebnice Estery i jej eunuchowie przyszli do niej i opowiedzieli jej o tym, królowa bardzo się przestraszyła i posłała szaty, aby odziano w nie Mordochaja i zdjęto z niego wór; lecz on ich nie przyjął.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Estera przywołała Hatacha, jednego z eunuchów króla, którego on jej oddał do posługiwania, i kazała mu pójść do Mordochaja dowiedzieć się, co to ma znaczyć i po co to.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Hatach poszedł do Mordochaja na plac miejski leżący przed Bramą Królewską.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Mordochaj wszystko mu opowiedział, co go spotkało, oraz podał mu kwotę pieniężną, jaką Haman obiecał wpłacić do skarbców króla, gdy wytępi Żydów.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też odpis zarządzenia prawnego wydanego w Suzie w sprawie ich wytracenia, aby pokazał go Esterze, by jej o tym donieść i polecić jej, aby poszła do króla błagać go o zmiłowanie i aby wstawiła się u niego za swoim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Hatach odszedł i przekazał Esterze słowa Mordochaja,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Estera Hatachowi i skierowała go do Mordochaja z takimi słowami: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oznajmił Mordochajowi słowa Estery,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Przekazał Mordochaj Esterze taką odpowiedź: Nie wyobrażaj sobie, że ty jedna spośród wszystkich Żydów ocalejesz dlatego, że jesteś w pałacu królewskim.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ty w takim czasie będziesz milczeć, ratunek i ocalenie dla Żydów przyjdą skądinąd, lecz ty i dom twego ojca zginiecie. Kto zaś wie, czy godności królewskiej nie osiągnęłaś właśnie na taki czas, jak obecny?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Estera przekazała Mordochajowi taką odpowiedź: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zbierz wszystkich Żydów, którzy się znajdują w Suzie, i pośćcie za mnie; przez trzy doby nocą i dniem nie jedzcie i nie pijcie; również ja i moje służebnice tak będziemy pościć, a potem udam się do króla, choć to jest wbrew prawu. Jeśli mam zginąć, to zginę!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Mordochaj odszedł i postąpił dokładnie tak, jak mu nakazała Estera.</w:t>
      </w:r>
      <w:r>
        <w:t xml:space="preserve"> </w:t>
      </w:r>
    </w:p>
    <w:p>
      <w:pPr>
        <w:pStyle w:val="Nagwek2"/>
        <w:keepNext/>
        <w:jc w:val="center"/>
      </w:pPr>
      <w:r>
        <w:t>Rozdział 5</w:t>
      </w:r>
    </w:p>
    <w:p>
      <w:pPr>
        <w:pStyle w:val="Nagwek3"/>
        <w:keepNext/>
        <w:jc w:val="center"/>
      </w:pPr>
      <w:r>
        <w:rPr>
          <w:b/>
        </w:rPr>
        <w:t>Estera zaprasza króla i Hamana na ucztę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król zobaczył królową Esterę stojącą na dziedzińcu, zyskała względy u niego i wyciągnął ku Esterze złote berło, które trzymał w ręce. Wtedy Estera zbliżyła się i dotknęła głowicy berła.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odezwał się do niej: Co ci jest, królowo Estero, i jakie jest twoje życzenie? Choćbyś i o połowę królestwa prosiła, będzie ci dana.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odpowiedziała: Jeśli król uzna to za dobre, to niech raczy król przyjść dziś z Hamanem na ucztę, jaką dla niego przygotowałam.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król: Sprowadźcie szybko Hamana, aby stało się zadość życzeniu Estery. I przyszedł król z Hamanem na ucztę, którą przygotowała Estera.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napił się wina, rzekł król do Estery: O cokolwiek poprosisz, będzie ci dane, a życzenie twoje aż do połowy królestwa będzie spełnione.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rzekła Estera: Moja prośba i moje życzenie: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znalazłam łaskę w oczach króla i jeśli król uzna za dobre dać mi, o co poproszę, i spełni moje życzenie, to niech przyjdzie król z Hamanem jeszcze jutro na ucztę, którą dla nich przygotuję, i jutro postąpię według słowa królewskiego.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tym wyszedł Haman wesół i dobrej myśli. Gdy jednak Haman zobaczył w Bramie Królewskiej Mordochaja, że nie podniósł się i nie okazał przed nim żadnej obawy, wpadł we wściekłość na Mordochaja,</w:t>
      </w:r>
      <w:r>
        <w:t xml:space="preserve"> </w:t>
      </w:r>
    </w:p>
    <w:p>
      <w:pPr>
        <w:pStyle w:val="Nagwek3"/>
        <w:keepNext/>
        <w:spacing w:line="360" w:lineRule="auto"/>
        <w:jc w:val="center"/>
      </w:pPr>
      <w:r>
        <w:rPr>
          <w:b/>
        </w:rPr>
        <w:t>Haman przygotowuje dla Mordochaja szubienicę</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Haman opanował się i przyszedłszy do domu, sprosił do siebie swoich przyjaciół i swoją żonę Zeresz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chlubił się przed nimi ogromem swego bogactwa i wielką liczbą swoich synów, i swoim wyróżnieniem przez króla, i wywyższeniem ponad innych książąt i dworzan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rzekł Haman: Tylko króla i mnie, a nikogo poza tym nie zaprosiła królowa Estera na ucztę, jaką przygotowała, a również na jutro jestem do niej zaproszony wraz z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wszystko to mnie jeszcze nie zadowala, dopóki widzę Żyda Mordochaja przesiadującego w Bramie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powiedziała do niego jego żona Zeresz i wszyscy jego przyjaciele: Niech sporządzą szubienicę wysoką na pięćdziesiąt łokci, a jutro rano powiedz do króla, aby na niej powieszono Mordochaja. Potem idź wesół z królem na ucztę. Rada ta podobała się Hamanowi, kazał więc sporządzić szubienicę.</w:t>
      </w:r>
      <w:r>
        <w:t xml:space="preserve"> </w:t>
      </w:r>
    </w:p>
    <w:p>
      <w:pPr>
        <w:pStyle w:val="Nagwek2"/>
        <w:keepNext/>
        <w:jc w:val="center"/>
      </w:pPr>
      <w:r>
        <w:t>Rozdział 6</w:t>
      </w:r>
    </w:p>
    <w:p>
      <w:pPr>
        <w:pStyle w:val="Nagwek3"/>
        <w:keepNext/>
        <w:jc w:val="center"/>
      </w:pPr>
      <w:r>
        <w:rPr>
          <w:b/>
        </w:rPr>
        <w:t>Wywyższenie Mordochaja w zamian za wykrycie spisku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tej nocy sen odbiegł króla, kazał sobie więc przynieść księgę pamiętnych wydarzeń dziejowych i o nich królowi czytano.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się tam zapisek, że to Mordochaj zrobił doniesienie na Bigtanę i Teresza, dwóch eunuchów królewskich z grona stróżów progów, którzy przygotowali zamach na króla Achaszwerosza.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Jakie odznaczenie i wyróżnienie przyznano za to Mordochajowi? Wtedy odpowiedzieli dworzanie króla posługujący mu: Nic mu za to nie przyznano.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zapytał: Kto jest na dziedzińcu? A właśnie Haman wszedł na zewnętrzny dziedziniec pałacu królewskiego, aby podsunąć królowi myśl powieszenia Mordochaja na szubienicy, którą dla niego przygotował.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dworzanie królewscy do króla: Oto Haman stoi na dziedzińcu. A król na to: Niech wejdzie!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Haman wszedł, rzekł do niego król: Co należy uczynić dla męża, którego król chce odznaczyć? Haman pomyślał wtedy: Kogóż innego chciałby król bardziej odznaczyć niż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Haman do króla: Dla męża, którego król chce odznaczyć,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przynieść szatę królewską, w którą ubiera się król, i sprowadzić rumaka, na którym jeździ król i na którego głowie znajduje się herb królewski;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szatę i tego rumaka należy przekazać w ręce najznakomitszego z książąt królewskich, przyodziać w tę szatę męża, którego król chce odznaczyć, i obwozić go na tym rumaku po placu miejskim, i obwoływać przed nim: Tak postępuje się z mężem, którego król chce odznaczyć.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rzekł do Hamana: Weź szybko szatę i rumaka, jak rzekłeś, i uczyń tak z Żydem Mordochajem, który przesiaduje w Bramie Królewskiej; niczego nie zaniechaj z tego wszystkiego, co powiedziałeś.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Haman wziął więc szatę i rumaka, przyodział Mordochaja i obwoził go po placu miejskim, wołając przed nim: Tak postępuje się z mężem, którego król chce odznaczyć.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powrócił Mordochaj do Bramy Królewskiej, Haman zaś pośpieszył do swojego domu smutny, z zasłoniętą głową.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Haman opowiedział swojej żonie Zeresz i swoim przyjaciołom o wszystkim, co go spotkało. Mądrzy zaś jego doradcy i jego żona Zeresz powiedzieli do niego: Jeżeli Mordochaj, wobec którego zacząłeś upadać, jest z plemienia żydowskiego, to nie przemożesz go, a raczej całkowicie upadniesz.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oni jeszcze z nim rozmawiali, zjawili się eunuchowie królewscy i szybko sprowadzili Hamana na ucztę, którą przygotowała Estera.</w:t>
      </w:r>
      <w:r>
        <w:t xml:space="preserve"> </w:t>
      </w:r>
    </w:p>
    <w:p>
      <w:pPr>
        <w:pStyle w:val="Nagwek2"/>
        <w:keepNext/>
        <w:jc w:val="center"/>
      </w:pPr>
      <w:r>
        <w:t>Rozdział 7</w:t>
      </w:r>
    </w:p>
    <w:p>
      <w:pPr>
        <w:pStyle w:val="Nagwek3"/>
        <w:keepNext/>
        <w:jc w:val="center"/>
      </w:pPr>
      <w:r>
        <w:rPr>
          <w:b/>
        </w:rPr>
        <w:t>Wstawiennictwo Estery za Żydami u króla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tedy król wraz z Hamanem, aby ucztować u królowej Estery.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drugim dniu rzekł król do Estery, napiwszy się wina: O cokolwiek poprosisz, królowo Estero, będzie ci dane, a życzenie twoje aż do połowy królestwa, będzie spełnione.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odpowiedzi królowa Estera rzekła: Jeśli znalazłam łaskę w twoich oczach, królu, i jeśli król uzna to za dobre, to na moją prośbę niech mi zostanie darowane życie, a mój lud na moje życzenie.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Wydani bowiem jesteśmy, ja i mój lud, na zagładę, na zabicie, na wytępienie; gdybyśmy bowiem zostali sprzedani jako niewolnicy i niewolnice, milczałabym, gdyż niedola ta nie byłaby warta tego, aby nią króla niepokojono.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król Achaszwerosz rzekł do królowej Estery: Kto to taki i gdzie jest ten, kto powziął ten zamysł, aby tak postąpić?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odpowiedziała: Ciemiężycielem i wrogiem jest Haman, ten zły człowiek. Wtedy Hamana ogarnął lęk przed królem i królową.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wściekły wstał od uczty i udał się do ogrodu pałacowego, Haman zaś wstał, aby błagać królową Esterę o życie, widział bowiem, że nieszczęsny jego kres jest już u króla postanowiony.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powrócił z ogrodu pałacowego do domu, gdzie odbywała się uczta, a Haman padł na łoże, na którym spoczywała Estera, król rzekł: Czy jeszcze królową zamierza zgwałcić w mojej obecności w pałacu? Zaledwie król te słowa wypowiedział, a już na twarz Hamana rzucono zasłonę.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do króla Charbona jeden z eunuchów: Oto w domu Hamana stoi już szubienica na pięćdziesiąt łokci wysoka, sporządzona przez Hamana dla Mordochaja, który przecież korzystną radę dał niegdyś królowi. Rzekł więc król: Powieście go na niej.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Powiesili tedy Hamana na szubienicy, jaką przygotował dla Mordochaja. Potem wściekłość króla ustała.</w:t>
      </w:r>
      <w:r>
        <w:t xml:space="preserve"> </w:t>
      </w:r>
    </w:p>
    <w:p>
      <w:pPr>
        <w:pStyle w:val="Nagwek2"/>
        <w:keepNext/>
        <w:jc w:val="center"/>
      </w:pPr>
      <w:r>
        <w:t>Rozdział 8</w:t>
      </w:r>
    </w:p>
    <w:p>
      <w:pPr>
        <w:pStyle w:val="Nagwek3"/>
        <w:keepNext/>
        <w:jc w:val="center"/>
      </w:pPr>
      <w:r>
        <w:rPr>
          <w:b/>
        </w:rPr>
        <w:t>Cofnięcie zarządzeń przeciwko Żydom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podarował król Achaszwerosz królowej Esterze dom Hamana, gnębiciela Żydów, Mordochaj zaś uzyskał dostęp przed oblicze króla, gdyż Estera oznajmiła mu, kim on jest dla niej.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Zdjął tedy król swój sygnet, który odebrał Hamanowi, i dał go Mordochajowi. Estera zaś uczyniła Mordochaja przełożonym nad domem Hamana.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Estera ponownie odezwała się do króla, upadłszy mu do nóg, płakała i błagała go o łaskę, aby nie dopuścił do nieszczęsnego zamachu, jaki Haman, potomek Agaga, planował na Żydów.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wyciągnął ku Esterze złote berło, i wtedy Estera podniosła się z klęczek, i stanąwszy przed królem,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Rzekła: Jeśli król uzna to za dobre i jeśli znalazłam łaskę u niego, a rzecz ta odpowiada królowi i ja jestem mu miła, to niech zostanie pisemnie zarządzone, aby cofnięto listy z planem Hamana, syna Hammedaty, potomka Agaga, jakie rozpisał on, by wygubić Żydów po wszystkich prowincjach królewskich.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jakże mogłabym patrzeć na nieszczęście, jakie ma spotkać mój lud, i jakże mogłabym patrzeć na zgubę mojego rodu?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Achaszwerosz rzekł do królowej Estery i do Żyda Mordochaja: Oto podarowałem Esterze dom Hamana, jego zaś powieszono na szubienicy za to, że planował zamach na Żydów.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Napiszcie więc wy w sprawie Żydów, co uznacie za dobre, w imieniu króla i opieczętujcie to sygnetem królewskim, gdyż to, co się pisze w imieniu króla i co sygnetem królewskim jest opieczętowane, nie może być cofnięte.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Przywołano wtedy, to jest w trzecim miesiącu, w miesiącu Siwan, dwudziestego trzeciego dnia tegoż miesiąca, sekretarzy królewskich i rozpisano ściśle według rozkazu Mordochaja zarządzenia w sprawie Żydów do satrapów i namiestników oraz do książąt prowincji, które się ciągną od Indii aż do Etiopii, to jest stu dwudziestu siedmiu prowincji, do każdej prowincji jej pismem i do każdego ludu w jego języku, a także do Żydów ich pismem i w ich języku.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napisano to w imieniu króla Achaszwerosza i opieczętowano sygnetem królewskim, i rozesłano te pisma przez gońców konnych na szybkich rumakach pocztowych ze stadnin królewskich: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król zezwolił Żydom po wszystkich miastach zgromadzić się i stanąć w obronie swojego życia, wszystkich zaś zbrojnych jakiegokolwiek ludu czy prowincji wrogo odnoszących się do nich wygubić, pozabijać i wytracić wraz z dziećmi i kobietami, a mienie ich zagrabić.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Odpis tego pisma należy podać jako ustawę w każdej poszczególnej prowincji i ogłosić wszystkim ludom, że Żydzi w tym dniu będą gotowi do zemsty na swoich wrogach.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Gońcy konni na szybkich rumakach pocztowych wyjechali na rozkaz królewski w największym pośpiechu, gdy tylko ustawa królewska została ogłoszona na zamku w Suzie.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Mordochaj zaś wyszedł od króla odziany w szatę królewską z błękitnej purpury i z bieli, z wielką złotą koroną, w płaszczu z bisioru i szkarłatu, a miasto Suza było radosne i wesołe.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Żydów nastał czas światłości, wesela, radości i chwały.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 wszystkich prowincjach i we wszystkich miastach, dokądkolwiek rozkaz królewski i jego ustawa dotarły, panowało wesele i radość wśród Żydów, ucztowanie i dni uroczyste. Wtedy wielu spośród ludów tych ziem przystało do żydostwa, gdyż padł na nich strach przed Żydami.</w:t>
      </w:r>
      <w:r>
        <w:t xml:space="preserve"> </w:t>
      </w:r>
    </w:p>
    <w:p>
      <w:pPr>
        <w:pStyle w:val="Nagwek2"/>
        <w:keepNext/>
        <w:jc w:val="center"/>
      </w:pPr>
      <w:r>
        <w:t>Rozdział 9</w:t>
      </w:r>
    </w:p>
    <w:p>
      <w:pPr>
        <w:pStyle w:val="Nagwek3"/>
        <w:keepNext/>
        <w:jc w:val="center"/>
      </w:pPr>
      <w:r>
        <w:rPr>
          <w:b/>
        </w:rPr>
        <w:t>Wrogowie Żydów ukarani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dwunastym miesiącu, to jest w miesiącu Adar, trzynastego dnia, gdy rozkaz królewski i jego ustawa miały być wykonane, a wrogowie Żydów spodziewali się wziąć górę nad nimi, nastąpiła odmiana taka, że Żydzi wzięli górę nad tymi, którzy ich nienawidzili.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książęta prowincji i satrapowie, namiestnicy i wszyscy sprawujący władzę w imieniu króla popierali Żydów, gdyż padł na nich strach przed Mordochajem.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Mordochaj bowiem wiele znaczył w pałacu królewskim, a wieść o nim dotarła do wszystkich prowincji, gdyż znaczenie tego męża, Mordochaja, ciągle rosło.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 Żydzi wszystkich swoich wrogów mieczem, drogą zabójstwa i zagłady, i robili z tymi, którzy ich nienawidzili, co chcieli.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samym zamku w Suzie wymordowali Żydzi i wygubili pięciuset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Parszandatę, Dalfona, Aspatę,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Poratę, Adalię, Aridatę,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Parmasztę, Arisaja, Aridaja i Wajezatę,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dziesięciu synów Hamana, syna Hammedaty, gnębiciela Żydów, wymordowali, lecz na ich mienie swej ręki nie podnieśli.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dotarła wieść o liczbie wymordowanych na zamku w Suzie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król do królowej Estery: Na zamku w Suzie wymordowali i wygubili Żydzi pięciuset mężów oraz dziesięciu synów Hamana. A co uczynili w pozostałych prowincjach królewskich? Jaka jest dalsza twoja prośba? Będzie ci ona spełniona, a czego sobie jeszcze życzysz, stanie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Estera rzekła: Jeśli król uzna to za dobre, to niech wolno będzie także jutro Żydom będącym w Suzie postąpić jak dzisiaj i niech dziesięciu synów Hamana powieszą na szubienicy.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rzekł, aby tak się stało; wydane więc zostało zarządzenie w Suzie, i dziesięciu synów Hamana powiesili.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Żydzi będący w Suzie zebrali się także w czternastym dniu miesiąca Adar, i zabili w Suzie trzystu mężów; lecz na ich mienie swej ręki nie podnieśli.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Pozostali zaś Żydzi po prowincjach królewskich zebrali się, aby stanąć w obronie swojego życia i zapewnić sobie spokój od swoich wrogów, zabili więc spośród tych, którzy ich nienawidzili, siedemdziesiąt pięć tysięcy, lecz na ich mienie swej ręki nie podnieśli.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było trzynastego dnia miesiąca Adar, czternastego dnia zaś odpoczęli i uczynili go dniem ucztowania i radości.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Żydzi będący w Suzie zebrali się w dniu trzynastym i czternastym, a w dniu jego piętnastym odpoczęli i uczynili go dniem ucztowania i radości.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żydowscy wieśniacy, mieszkańcy osiedli nieobwałowanych, święcą czternasty dzień miesiąca Adar jako dzień radości i ucztowania, jako dzień świąteczny, w którym nawzajem przysyłają sobie dary żywnościowe.</w:t>
      </w:r>
      <w:r>
        <w:t xml:space="preserve"> </w:t>
      </w:r>
    </w:p>
    <w:p>
      <w:pPr>
        <w:pStyle w:val="Nagwek3"/>
        <w:keepNext/>
        <w:spacing w:line="360" w:lineRule="auto"/>
        <w:jc w:val="center"/>
      </w:pPr>
      <w:r>
        <w:rPr>
          <w:b/>
        </w:rPr>
        <w:t>Zarządzenie w sprawie Święta Losów</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Mordochaj spisał wszystkie te wydarzenia i rozesłał listy do wszystkich Żydów po wszystkich prowincjach króla Achaszwerosza, bliskich i dalekich,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Zobowiązując ich, aby rokrocznie święcili czternasty dzień miesiąca Adar i piętnasty dzień tegoż miesiąca,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dni, w których Żydzi zyskali spokój od wrogów swoich, i jako miesiąc, w którym troska zamieniła im się w radość, a żałoba w dzień pomyślny, aby uczynili je dniami ucztowania i radości, i wzajemnego przesyłania sobie darów żywnościowych i obdarowywania ubogich.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Żydzi przyjęli to, co wtedy zapoczątkowali i co im napisał Mordochaj, jako zwyczaj: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Haman, syn Hammedaty, potomek Agaga, gnębiciel wszystkich Żydów, zamyślając wytępić wszystkich Żydów, rzucił "pur", to znaczy los, aby ich zniszczyć i wytępić.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rzecz doszła do króla, ten nakazał, a jednocześnie dał pisemne zarządzenie, że jego wrogi zamysł, jaki powziął przeciwko Żydom, ma spaść na jego własną głowę, wobec czego powiesili jego samego i jego synów na szubienicy.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 dni nazwali "purim", według nazwy "pur". A z powodu wszystkich słów tego listu oraz z powodu tego, co widzieli i co ich spotkało,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Żydzi zobowiązali się i przyjęli to zarówno na siebie, jak i na swoje potomstwo i na tych wszystkich, którzy by się do nich przyłączyli, jako zwyczaj, którego się nie przekracza, że będą rokrocznie święcić te dwa dni zgodnie z przepisami i w oznaczonym czasie.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dni mają być wspominane i obchodzone jako święta po wszystkie pokolenia, we wszystkich rodzinach, we wszystkich prowincjach i we wszystkich miastach. A te Święta "Purim" nie mają zaniknąć wśród Żydów i pamięć o nich nie ma ustać u ich potomstwa.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królowa Estera, córka Abichaila, i Żyd Mordochaj napisali z całym naciskiem, że ten drugi list dotyczący Święta Purim stanowczo obowiązuje.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Rozesłali też listy do wszystkich Żydów w stu dwudziestu siedmiu prowincjach królestwa Achaszwerosza ze słowami życzenia pokoju i prawdy,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ich zobowiązać do święcenia tych dni purim w oznaczonym ich czasie, jak to na nich nałożył Żyd Mordochaj i królowa Estera i jak oni sami nałożyli na siebie i na swoje potomstwo postanowienia dotyczące związanych z nimi postów i narzekań.</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Polecenie Estery potwierdziło postanowienia dotyczące tych Świąt Purim i zostało zapisane w Księdze.</w:t>
      </w:r>
      <w:r>
        <w:t xml:space="preserve"> </w:t>
      </w:r>
    </w:p>
    <w:p>
      <w:pPr>
        <w:pStyle w:val="Nagwek2"/>
        <w:keepNext/>
        <w:jc w:val="center"/>
      </w:pPr>
      <w:r>
        <w:t>Rozdział 10</w:t>
      </w:r>
    </w:p>
    <w:p>
      <w:pPr>
        <w:pStyle w:val="Nagwek3"/>
        <w:keepNext/>
        <w:jc w:val="center"/>
      </w:pPr>
      <w:r>
        <w:rPr>
          <w:b/>
        </w:rPr>
        <w:t>Mordochaj drugi po królu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Achaszwerosz nałożył podatek na kraj i na wyspy morskie.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przejawy jego mocy i potęgi, jak i opis znaczenia Mordochaja, jakie nadał mu król, zapisane są w Księdze Dziejów Królów Medyjskich i Perskich,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Żyd Mordochaj był drugim po królu Achaszweroszu, wielce poważanym u Żydów, lubianym przez wielu współplemieńców jako człowiek dbały o dobro swojego ludu i rzecznik pokoju dla całego swojego pokolenia.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2024-04-19T23:58:11Z</dcterms:modified>
</cp:coreProperties>
</file>