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Pokaz chwały króla Achaszwerosza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za dni Achaszwerosza - a Achaszwerosz panował od Indii aż do Etiopii nad stu dwudziestu siedmiu prowincjami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w tych dniach, gdy król Achaszwerosz zasiadał na swoim tronie królewskim na zamku w Suzie,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swego panowania wydał ucztę dla wszystkich swoich książąt i dworzan, przy czym stawili się przed nim wojskowi perscy i medyjscy, dostojnicy i książęta prowincji,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dał pokaz bogactwa, chwały swego królestwa i ogromu wspaniałego swego dostojeństwa przez wiele dni, mianowicie przez sto osiemdziesiąt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tych dni wydał król dla całego ludu znajdującego się na zamku w Suzie, od największego do najmniejszego, ucztę trwającą siedem dni, na dziedzińcu ogrodu pałacu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Białe, karmazynowe i fioletowe lniane i bawełniane kotary ujęte w srebrne pierścienie zwisały na bisiorowych sznurach z alabastrowych kolumn; złote i srebrne sofy ustawione były na mozaikowej posadzce z alabastru, białego marmuru, korali i pereł.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Napoje też podawano w złotych naczyniach, każde z naczyń zaś było inne, a wina z piwnic królewskich było pod dostatkiem, jak przystało na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 picia nikogo nie przymuszano, gdyż król wydał polecenie wszystkim ochmistrzom swojego pałacu, aby każdy czynił, co mu się podoba.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Królowa Waszti odmawia udziału w uczcie królewskiej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królowa Waszti wydała ucztę dla kobiet z pałacu królewskiego, należącego do króla Achaszwerosza.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dnia, gdy król dobrze sobie podochocił winem, kazał Mechumanowi, Bizzecie, Charbonie, Bigcie, Abagcie, Zeterowi i Karkasowi, siedmiu eunuchom, usługującym królowi Achaszweroszowi,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Przyprowadzić przed oblicze królewskie królową Waszti w koronie królewskiej celem pokazania ludowi i książętom jej urody, gdyż była ona bardzo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królowa Waszti wzbraniała się przyjść na wezwanie królewskie przyniesione przez eunuchów. Król rozzłościł się bardzo i gniew w nim zapłonął.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mędrców znających się na prawie, gdyż sprawy dotyczące króla przedkładane były wszystkim znawcom prawa i sądzenia.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nich zaś najbliższymi mu byli: Karszena, Szetar, Admata, Tarszysz, Mares, Marsena i Memuchan, tych siedmiu książąt perskich i medyjskich, mających stały dostęp do króla i zajmujących pierwsze stanowiska w 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należy według prawa postąpić z królową Waszti za to, że nie wypełniła wezwania króla Achaszwerosza przyniesionego przez eunuchów?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Memuchan wobec króla i książąt: Królowa Waszti zawiniła nie tylko przeciw samemu królowi, lecz przeciw wszystkim książętom i wszystkim ludom, które mieszkają we wszystkich prowincjach króla Achaszwerosza,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wieść o postępku królowej rozejdzie się i dotrze do wszystkich kobiet, i zaczną pogardzać swoimi mężami, i powiedzą: Król Achaszwerosz kazał przyprowadzić królową Waszti przed swoje oblicze, a ona nie przyszła.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dzisiaj mówić będą o tym księżniczki perskie i medyjskie, które usłyszały o postępku królowej, do wszystkich książąt króla, i dużo z tego wyniknie wzgardy i 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król uzna to za dobre, niech wyjdzie od niego rozkaz królewski, który zostanie wpisany do praw perskich i medyjskich jako nieodwołalny, że Waszti nie stanie już nigdy przed obliczem króla Achaszwerosza, a jej godność królowej niech król nada jej przyjaciółce, godniejszej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wieść o tym zarządzeniu królewskim rozejdzie się po całym jego królestwie, a jest ono przecież ogromne, to wszystkie żony będą okazywać cześć swoim mężom, od największego do najmniejszego.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ta znalazła uznanie u króla i u książąt i król postąpił według rady Memuchana,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rozesłano listy do wszystkich prowincji królewskich, do każdej prowincji list jej pismem pisany, do każdego ludu w jego własnym języku, że każdy mężczyzna ma być panem w swoim domu i zarządzać nim, jak mu się podoba.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2024-04-25T17:39:58Z</dcterms:modified>
</cp:coreProperties>
</file>