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Haman, powiernik króla, planuje wytracenie Żydów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król Achaszwerosz wyróżnił znacznie Hamana, syna Hammedaty, potomka Agaga, i wywyższył go, i przyznał mu godność wyższą od innych książąt ze swego grona.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wszyscy dworzanie królewscy, którzy należeli do orszaku królewskiego, klękali oddając pokłon Hamanowi, gdyż tak zarządził co do niego król. Lecz Mordochaj nie klękał i pokłonu mu nie oddawał.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dworzanie królewscy, którzy należeli do orszaku królewskiego, do Mordochaja: Dlaczego ty przekraczasz zarządzenia królewskie?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dzień po dniu mówili doń, a on ich nie usłuchał, donieśli o tym Hamanowi, aby się przekonać, czy Mordochaj utrzyma się na swoim stanowisku, gdyż powiedział im, że jest Żydem.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sam Haman stwierdził, że Mordochaj nie klęka przed nim i pokłonu mu nie oddaje, wpadł we wściekłość,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uznawszy za rzecz uwłaczającą dla siebie podnieść rękę na samego Mordochaja, skoro ujawniono przed nim jego narodowość, szukał Haman sposobności, aby zgładzić wszystkich Żydów, którzy byli w królestwie Achaszwerosza, jako rodaków Mordochaja.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pierwszym, to jest w miesiącu Nisan, w dwunastym roku panowania króla Achaszwerosza rzucono w obecności Hamana "pur", to znaczy los co do każdego dnia i każdego miesiąca, i los padł na trzynasty dzień dwunastego miesiąca, to jest miesiąca Adar.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Haman do króla Achaszwerosza: Jest jeden lud rozproszony między innymi ludami i oddzielony od innych ludów we wszystkich prowincjach twojego królestwa, mający inne prawa niż wszystkie ludy; nie przestrzegają oni praw królewskich, toteż nie jest rzeczą korzystną dla króla tak ich pozostawić.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król uzna to za dobre, niech zostanie wydane zarządzenie, że mają być wytępieni, a wtedy ja odważę dziesięć tysięcy talentów srebra do rąk wykonawców, aby wnieśli je do skarbców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zdjął sygnet ze swego palca i dał go Hamanowi, synowi Hammedaty, potomka Agaga, wrogowi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Hamana: Tobie pozostawiam to srebro i ten lud, abyś uczynił z nim, co uznasz za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Zwołano potem pisarzy królewskich trzynastego dnia pierwszego miesiąca i napisano wszystko, co rozkazał Haman, do satrapów królewskich i do wszystkich namiestników ustanowionych po prowincjach, i do książąt poszczególnych ludów po prowincjach, ich własnym pismem i w ich własnym języku; napisano w imieniu króla Achaszwerosza i opieczętowano sygnetem królewskim,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wysłano te listy przez gońców do wszystkich prowincji królewskich, że ma się wytępić, pozabijać i wytracić wszystkich Żydów od chłopca do starca, dzieci i kobiety jednego dnia, mianowicie trzynastego dnia dwunastego miesiąca, to jest miesiąca Adar; mienie ich zaś należy zagrabić.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Odpis tego pisma miał być podany jako ustawa dla wszystkich prowincji i ogłoszony wszystkim ludom, aby były przygotowane na ten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Gońcy wyruszyli na rozkaz królewski, a dekret ogłoszono na zamku w Suzie. Król i Haman zasiedli do picia, podczas gdy miasto Suzę ogarnęło przerażenie.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2024-04-28T17:22:42Z</dcterms:modified>
</cp:coreProperties>
</file>