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Ucisk Izraelitów w Egipcie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imiona synów izraelskich, którzy z Jakubem przybyli do Egiptu; każdy przybył ze swą rodziną: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Ruben, Symeon, Lewi i 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Issachar, Zebulon i Beniamin,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 i Naftali, Gad i Aszer.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potomków Jakuba było siedemdziesiąt osób, Józef zaś już był w Egipcie.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umarł Józef i wszyscy jego bracia, i całe to 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izraelscy byli płodni i rozmnożyli się, i byli liczni, i coraz bardziej potężnieli, tak że było ich pełno w całym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rządy nad Egiptem objął nowy król, który nie znał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on do ludu swego: Oto lud izraelski stał się liczniejszy i potężniejszy od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Postąpmy więc z nim mądrze, aby się nie mnożył. Bo gdyby nas zaskoczyła wojna, mógłby także on przyłączyć się do naszych wrogów, walczyć przeciwko nam i ujść z 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Ustanowiono przeto nad nim nadzorców pańszczyźnianych, aby go gnębili ciężkimi robotami; budowano wtedy dla faraona miasta - spichlerze: Pitom i Ramses.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im bardziej go gnębili, tym więcej się rozmnażał i rozrastał; i bano się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Egipcjanie zmuszali Izraelitów do ciężkich robót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uprzykrzali im życie uciążliwą robotą w glinie i przy cegłach i różną pracą na polu. Wszystkie te prace wykonywali pod przymusem.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egipski rzekł do położnych hebrajskich, z których jedna nazywała się Szifra, a druga Pua,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Gdy będziecie przy porodach niewiast hebrajskich, uważajcie, co się rodzi: Jeżeli rodzi się chłopiec, zabijcie go, a jeżeli dziewczynka, niech zostanie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położne bały się Boga i nie czyniły tak, jak im nakazał król egipski, ale pozostawiały chłopców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egipski wezwał położne i rzekł do nich: Czemuście to uczyniły i pozostawiały przy życiu także chłopców?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Położne odpowiedziały faraonowi: Kobiety hebrajskie nie są takie jak kobiety egipskie; są one tak żywotne, że rodzą wcześniej, niż przyjdzie do nich położna.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nagradzał te położne dobrym powodzeniem, lud zaś rozmnażał się i potężniał.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położne bały się Boga, obdarzył je rodzinami.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faraon nakazał całemu swemu ludowi: Każdego chłopca, który się urodzi u Hebrajczyków, wrzućcie do Nilu, a każdą dziewczynkę pozostawcie przy życiu.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2024-04-25T09:53:41Z</dcterms:modified>
</cp:coreProperties>
</file>