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zaśpiewał Mojżesz i synowie izraelscy następującą pieśń Panu: Zaśpiewam Panu, gdyż nader wspaniałym się okazał: Konia i jego jeźdźca wrzucił w morze!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mocą i pieśnią moją, I stał się zbawieniem moim. On Bogiem moim, przeto go uwielbiam; On Bogiem ojca mojego, przeto go wysławiam.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wojownikiem, Pan -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Rydwany faraona i jego wojsko wrzucił w morze, A wybrani jego wojownicy zostali pogrążeni w Morzu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 morskie pokryły ich, Jak kamień opadli w głębinę,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twoja, Panie, jest uświetniona przez siłę, Prawica twoja rozbija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Pełnią swego majestatu powalasz przeciwników swoich, Zsyłasz swój gniew, który ich pożera jak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tchnieniem twoich nozdrzy spiętrzyły się wody, Strumienie stanęły jak wał, topiele zakrzepły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nieprzyjaciel: Będę ścigał, dosięgnę, będę dzielił łupy, Nasyci się nimi dusza moja, Dobędę miecza, zniszczy ich ręka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Wionąłeś swym tchnieniem, okryło ich morze; Zatonęli jak ołów w potężnych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jak Ty, wśród bogów, Panie? Któż jest jak Ty, wzniosły w świętości? Straszliwy w chwalebnych czynach, Sprawco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Wyciągnąłeś prawicę swoją, Pochłonęła ich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Łaską swoją wiodłeś lud, który wykupiłeś; Prowadziłeś ich mocą swoją Do siedziby twojej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Usłyszały to narody i zadrżały; Dreszcz przejął mieszkańców Filistei.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przerazili się książęta Edomu, Drżenie ogarnęło władców Moabu, Struchleli wszyscy mieszkańcy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i strach pada na nich; Z powodu potęgi twego ramienia oniemieli jak głaz, Dopóki lud twój, Panie, przechodzi, Dopóki przechodzi lud twój, który nabyłeś!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Wprowadziłeś ich i zasadziłeś na górze dziedzictwa swego, Na miejscu, które uczyniłeś swoją siedzibą, Panie, Świątynią, którą przygotowały 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królował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konie faraona z jego rydwanami i jeźdźcami weszły w morze, Pan skierował na nich wody morskie, Synowie Izraela zaś przeszli po suchym gruncie środkiem morza.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Pieśń Miriam i kobiet izraelskich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prorokini Miriam, siostra Aarona, wzięła w rękę swoją bęben, a wszystkie kobiety wyszły za nią z bębnami i w pląsach.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Miriam zaśpiewała: Śpiewajcie Panu, Gdyż nader wspaniałym się okazał: Konia i jego jeźdźca wrzucił w morze!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Gorzka woda w Mara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powiódł Mojżesz Izraela od Morza Czerwonego i wyszli na pustynię Szur. Wędrowali trzy dni po pustyni, a nie znaleźli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 do miejscowości Mara, i nie mogli tam pić wody, bo była gorzka; dlatego nazwano tę miejscowość 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szemrał przeciwko Mojżeszowi, mówiąc: Co będziemy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wołał do Pana, a Pan wskazał mu drzewo; i wrzucił je do wody, a woda stała się słodka. Tam ustanowił dlań przepisy i prawo i tam go doświadczył,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 do Elim, gdzie było dwanaście źródeł wody i siedemdziesiąt palm; i tam nad wodą rozłożyli się obozem.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2024-04-28T12:11:55Z</dcterms:modified>
</cp:coreProperties>
</file>