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Wyjścia</w:t>
      </w:r>
    </w:p>
    <w:p>
      <w:pPr>
        <w:pStyle w:val="Nagwek2"/>
        <w:keepNext/>
        <w:jc w:val="center"/>
      </w:pPr>
      <w:r>
        <w:t>Rozdział 18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Jetro odwiedza Mojżesza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Jetro, kapłan midiański, teść Mojżesza, usłyszał o wszystkim, co Bóg uczynił dla Mojżesza i ludu swego izraelskiego, że Pan wyprowadził Izraela z Egiptu,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Jetro, teść Mojżesza, wziął Syporę, żonę Mojżesza, którą ten przedtem odprawił,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dwóch jej synów, z których jeden nazywał się Gerszom, gdyż rzekł: Byłem gościem na obczyźnie,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Drugi zaś nazywał się Eliezer, gdyż rzekł: Bóg ojca mojego był pomocą moją i wyratował mnie od miecza faraona.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przybył Jetro, teść Mojżesza, z synami jego i żoną jego do Mojżesza na pustynię, gdzie obozował pod górą Bożą,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kazał Mojżeszowi powiedzieć: Ja, Jetro, twój teść, przybyłem do ciebie z żoną twoją i z obu jej synami.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Mojżesz wyszedł na spotkanie swego teścia, pokłonił się i ucałował go i wypytywali jeden drugiego o powodzenie, po czym weszli do namiotu.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Mojżesz opowiedział swemu teściowi wszystko, co uczynił Pan faraonowi i Egipcjanom przez wzgląd na Izraela, o wszelkich trudach, jakie ich spotkały w drodze, i jak ich Pan wyratował.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Jetro cieszył się ze wszystkiego dobrego, jakie Pan wyświadczył Izraelowi, że go wyratował z ręki Egipcjan.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Jetro: Błogosławiony Pan, który wyratował was z ręki Egipcjan i z ręki faraona,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wiem, że Pan jest większy niż wszyscy bogowie, bo dlatego wyratował lud z niewoli Egipcjan, że ci zuchwale z nim postępowali.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Jetro, teść Mojżesza, złożył Bogu całopalenia i ofiary rzeźne. Przyszedł też Aaron i wszyscy starsi Izraela, aby wraz z teściem Mojżesza spożyć chleb przed Bogiem.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Ustanowienie sędziów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Nazajutrz zasiadł Mojżesz, aby sądzić lud. Lud zaś stał przed Mojżeszem od rana do wieczora.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teść Mojżesza zobaczył wszystko, co on czyni dla ludu, rzekł: Czemu ty sam czynisz to dla ludu? Dlaczego ty sam musisz tu siedzieć, a cały lud staje przed tobą od rana do wieczora?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Mojżesz odpowiedział teściowi swemu: Ponieważ lud przychodzi do mnie, aby się radzić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mają jaką sprawę, przychodzą do mnie, a ja jestem rozjemcą między jednym a drugim i oznajmiam przepisy i prawa Boże.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to rzekł teść Mojżesza do niego: Niedobra to rzecz, którą czynisz.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Męczysz się zarówno ty, jak i ten lud, który jest z tobą, bo sprawa ta jest za trudna dla ciebie, nie podołasz jej sam.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słuchaj teraz głosu mojego: Udzielę ci rady, a niechaj Bóg będzie z tobą. Ty sam stawaj przed Bogiem za lud i ty sam przedkładaj te sprawy Bogu.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Wdrażaj ich w przepisy i prawa i wskazuj im drogę, po której mają chodzić, i czyny, które mają spełniać.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ty upatrz sobie z całego ludu mężów dzielnych, bogobojnych, mężów godnych zaufania, nieprzekupnych i tych ustanów nad nimi jako przełożonych nad tysiącem albo nad setką, albo nad pięćdziesiątką, albo nad dziesiątką,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sądzili lud w każdym czasie. Tobie zaś niech przedkładają każdą ważniejszą sprawę, a każdą pomniejszą sprawę niech rozsądzą sami; tak odciążysz siebie, a oni ponosić będą odpowiedzialność wraz z 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to uczynisz, to podołasz temu, co Bóg ci nakazuje, a również cały ten lud wróci w spokoju do swego miejsca.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Mojżesz usłuchał głosu teścia swojego i uczynił wszystko, co ten powiedział.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Mojżesz wybrał mężów dzielnych z całego Izraela i ustanowił ich naczelnikami nad ludem, przełożonymi nad tysiącem, przełożonymi nad setką, przełożonymi nad pięćdziesiątką i przełożonymi nad dziesiątką.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sądzili lud w każdym czasie; tylko sprawę trudniejszą przedkładali Mojżeszowi, a każdą sprawę mniejszą rozsądzali sami.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pożegnał Mojżesz teścia swego, a on poszedł do ziemi swojej.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Wyjścia Rozdział 18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2024-04-27T15:10:06Z</dcterms:modified>
</cp:coreProperties>
</file>