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26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Przybytek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Przybytek zaś zrobisz z dziesięciu zasłon ze skręconego bisioru i z fioletowej, i czerwonej purpury, i z karmazynu dwakroć barwionego, z wyhaftowanymi na nich artystycznie cherubami.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Długość każdej zasłony wynosić będzie dwadzieścia osiem łokci, a szerokość każdej zasłony cztery łokcie; wszystkie zasłony będą miały jednakowe wymiary.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Pięć zasłon będzie spiętych ze sobą i znowu pięć zasłon będzie spiętych razem.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brzegu jednej zasłony zrobisz pętlicę z fioletowej purpury na jej końcu w miejscu spięcia. Tak też zrobisz na brzegu ostatniej zasłony przy drugim spięciu.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Pięćdziesiąt pętlic zrobisz na jednej zasłonie i pięćdziesiąt pętlic zrobisz na brzegu zasłony, która będzie przy drugim spięciu. Pętlice te będą naprzeciw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Zrobisz też pięćdziesiąt złotych haczyków i zepniesz zasłony jedną z drugą haczykami tak, że przybytek będzie stanowił jedną całość.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Zrobisz też jako namiot nad przybytkiem zasłony z koziej sierści. Zasłon takich zrobisz jedenaście.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Długość jednej zasłony będzie wynosiła trzydzieści łokci, a szerokość jednej zasłony cztery łokcie. Wszystkie jedenaście zasłon będą miały jednakowe wymiary.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zepniesz pięć zasłon osobno, a sześć zasłon osobno; a zasłonę szóstą złożysz we dwoje u wejścia do namiotu.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Zrobisz też pięćdziesiąt pętlic na brzegu końcowej zasłony jednego spięcia i pięćdziesiąt pętlic na brzegu zasłony drugiego spięcia.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Zrobisz też pięćdziesiąt miedzianych haczyków i włożysz haczyki do pętlic, i zepniesz namiot tak, że stanowić będzie jedną całość.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Zwisającą resztę zasłony namiotu, to jest pół pozostałej zasłony, przewiesisz na tylnej stronie 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łokieć reszty długości zasłon namiotu z jednej i łokieć z drugiej strony będzie zwisał po bokach przybytku z jednej i z drugiej strony, żeby go okrywać.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Zrobisz też nakrycie na namiot ze skór baranich barwionych na czerwono i nakrycie ze skór borsuczych na wierzch.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zrobisz też na przybytek deski z drzewa akacjowego, i postawisz je pionowo.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Każda deska mieć będzie dziesięć łokci długości, półtora łokcia szerokości.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Każda deska będzie mieć dwa czopy dopasowane do siebie. Tak zrobisz przy wszystkich deskach 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przybytku zrobisz dwadzieścia desek na ścianę południową, na prawo.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Zrobisz też czterdzieści srebrnych podstaw pod te dwadzieścia desek, po dwie podstawy pod każdą deskę do dwóch jej czopów.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drugą, północną ścianę przybytku zrobisz także dwadzieścia desek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czterdzieści srebrnych podstaw dla nich, po dwie podstawy pod każdą deskę.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tylną, zachodnią ścianę przybytku zrobisz sześć desek.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Dwie deski zaś zrobisz jako narożniki przybytku przy tylnej ścianie.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one spojone po dwie razem od spodu i tak samo od góry jedną obręczą. Tak będzie również z deskami, które stanowić będą inne narożniki.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Razem będzie ich osiem desek, a ich srebrnych podstaw szesnaście, po dwie podstawy pod każdą deskę.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Zrobisz też poprzeczki z drzewa akacjowego: pięć do desek jednej ściany przybytku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pięć poprzeczek do desek drugiej ściany przybytku oraz pięć poprzeczek do desek do tylnej, zachodniej ściany 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Poprzeczka środkowa przechodzić będzie przez środek desek od końca do końca.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Deski pokryjesz złotem i zrobisz na nich złote pierścienie jako uchwyty dla poprzeczek, a poprzeczki też pokryjesz złotem.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wzniesiesz przybytek według wzoru, który ci pokazano na górze.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Zrobisz też zasłonę z fioletowej i czerwonej purpury, z karmazynu i ze skręconego bisioru; zrobisz ją z wyhaftowanymi na niej artystycznie cherubami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zawiesisz ją na czterech słupach z drzewa akacjowego pokrytych złotem, ze złotymi hakami, stojących na czterech srebrnych podstawach.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Zasłonę zawiesisz na hakach i wniesiesz za zasłonę Skrzynię Świadectwa, a ta zasłona będzie wam oddzielać miejsce święte od najświętszego.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Skrzyni Świadectwa umieścisz wieko w miejscu najświętszym.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zewnątrz zasłony postawisz stół, a naprzeciw stołu świecznik po południowej stronie przybytku, a stół postawisz po stronie północnej.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Zrobisz też zasłonę do wejścia do Namiotu z fioletowej i czerwonej purpury, i z karmazynu, i ze skręconego bisioru, wzorzyście haftowaną.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tej zasłony zrobisz też pięć słupów akacjowych i pokryjesz je złotem; ich haczyki będą złote, a odlejesz dla nich pięć podstaw miedzianych.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26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2024-05-09T14:37:15Z</dcterms:modified>
</cp:coreProperties>
</file>