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Powołanie Mojżesza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Mojżesz pasał trzodę teścia swego Jetry, kapłana Midianitów, pognał raz trzodę poza pustynię i przybył do góry Bożej, do Horebu.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ukazał mu się anioł Pański w płomieniu ognia ze środka krzewu; i spojrzał, a oto krzew płonął ogniem, jednakże krzew nie spłonął.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Mojżesz: Podejdę, aby zobaczyć to wielkie zjawisko, dlaczego krzew się nie spala.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 widział, że podchodzi, aby zobaczyć, zawołał nań Bóg spośród krzewu i rzekł: Mojżeszu! Mojżeszu! A on odpowiedział: Oto jestem!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Nie zbliżaj się tu! Zdejm z nóg sandały swoje, bo miejsce, na którym stoisz, jest ziemią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też: Jam jest Bóg ojca twego, Bóg Abrahama, Bóg Izaaka, i Bóg Jakuba. Wtedy Mojżesz zakrył oblicze swoje, bał się bowiem patrzeć 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Pan: Napatrzyłem się na niedolę ludu mojego w Egipcie i słyszałem krzyk ich z powodu naganiaczy jego; znam cierpienia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Zstąpiłem przeto, by go wyrwać z mocy Egiptu i wyprowadzić go z tego kraju do ziemi żyznej i rozległej, do ziemi opływającej w mleko i miód, do siedziby Kananejczyków, Chetejczyków i Amorejczyków, i Chiwwijczyków, i Jebuzejczyków.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oto krzyk synów izraelskich dotarł do mnie. Widziałem także udrękę, którą Egipcjanie ich dręczą.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teraz idź! Posyłam cię do faraona. Wyprowadź lud mój, synów izraelskich,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rzekł do Boga: Kimże jestem, bym miał pójść do faraona i wyprowadzić synów izraelskich z 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odpowiedział: Będę z tobą, a to będzie dla ciebie znakiem, że Ja cię posłałem: Gdy wyprowadzisz lud z Egiptu, służyć będziecie Bogu na 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rzekł do Boga: Gdy przyjdę do synów izraelskich i powiem im: Bóg ojców waszych posłał mnie do was, a oni mnie zapytają, jakie jest imię jego, to co im mam powiedzieć?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rzekł do Mojżesza: Jestem, który jestem. I dodał: Tak powiesz do synów izraelskich: Jahwe posłał mnie do was!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dalej Bóg do Mojżesza: Tak powiesz synom izraelskim: Pan, Bóg ojców waszych, Bóg Abrahama, Bóg Izaaka i Bóg Jakuba posłał mnie do was. To jest imię moje na wieki i tak mnie nazywać będą po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zgromadź starszych Izraela, i powiedz im: Pan, Bóg ojców waszych objawił mi się, Bóg Abrahama, Izaaka i Jakuba, mówiąc: Patrzyłem na was i na to, co wam czyniono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więc, że wyprowadzę was z niedoli egipskiej do ziemi Kananejczyków i Chetejczyków, i Amorejczyków, i Perezyjczyków, i Chiwwijczyków, i Jebuzejczyków, do ziemi opływającej w mleko i 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usłuchają głosu twego, wtedy pójdziesz ty i starsi Izraela do króla egipskiego i powiecie mu: Pan, Bóg Hebrajczyków, objawił się nam. Chcemy więc odbyć trzydniową wędrówkę na pustynię, aby złożyć ofiarę Panu, Bogu naszemu.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wiem, że król egipski nie pozwoli wam pójść, chyba że będzie zmuszony ręką przemożną.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przeto rękę swoją i uderzę Egipt wszelkimi cudami moimi, których dokonam pośród nich, a potem wypuści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Sprawię też, że lud ten znajdzie łaskę w oczach Egipcjan i gdy wychodzić będziecie, nie wyjdziecie z próżnymi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każda kobieta wyprosi od sąsiadki swojej i od współmieszkanki domu swego przedmioty ze srebra i złota oraz szaty; włożycie je na synów i na córki wasze i tak złupicie Egipt.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2024-05-15T05:23:23Z</dcterms:modified>
</cp:coreProperties>
</file>