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Złoty cielec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 widział, że Mojżesz opóźniał zejście z góry, zgromadził się wokół Aarona i rzekli do niego: Nuże, uczyń nam bogów, którzy pójdą przed nami, nie wiemy bowiem, co się stało z owym Mojżeszem, mężem, który nas wyprowadził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Aaron: Zdejmijcie złote kolczyki, które mają w uszach wasze żony, wasi synowie i wasze córki, i przynieście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pozdejmował cały lud złote kolczyki, które mieli w uszach swoich, i przynieśli je do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przyjął je z ich rąk, i ulał z tego w formie z gliny posąg cielca. Wtedy oni rzekli: To są bogowie twoi, Izraelu, którzy cię wyprowadzili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to, zbudował Aaron ołtarz przed nim i kazał obwołać: Jutro będzie święto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nazajutrz wcześnie rano, złożyli ofiary całopalne i przynieśli ofiary pojednania; i usiadł lud, aby jeść i pić. Potem wstali, aby się 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Mojżesza: Zejdź na dół, gdyż sprzeniewierzył się lud twój, który wyprowadziłeś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Rychło zeszli z drogi, jaką im nakazałem. Zrobili sobie cielca ulanego, oddali mu pokłon, złożyli mu ofiarę i mówili: To są bogowie twoi, Izraelu, którzy cię wyprowadzili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Pan do Mojżesza: Patrzę na lud ten i widzę, że jest to lud twardego karku.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zostaw mnie, żeby zapłonął mój gniew na nich. Wytracę ich, a ciebie uczynię wielkim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Mojżesz łagodził gniew Pana, Boga swego i mówił: Dlaczegóż, Panie, płonie gniew twój przeciwko ludowi twojemu, który wyprowadziłeś z ziemi egipskiej wielką siłą i ręką potężną?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to mają rozpowiadać Egipcjanie: W złym zamiarze wyprowadził ich, by pozabijać ich w górach i wytracić z powierzchni ziemi. Odwróć się od zapalczywości swego gniewu i użal się nad złem, jakie chcesz zgotować ludowi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Abrahama, Izaaka i Izraela, sługi twoje, którym poprzysiągłeś na siebie samego, mówiąc do nich: Rozmnożę potomstwo wasze jak gwiazdy niebieskie i całą tę ziemię, o której mówiłem, dam potomstwu waszemu i posiądą ją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użalił się Pan nad złem, które zamierzał sprowadzić na swój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odwrócił się i zszedł z góry, mając w ręku dwie tablice Świadectwa, tablice zapisane z obu stron; z jednej i z drugiej strony były one zapisane.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Tablice te były dziełem Bożym, a pismo było pismem Boga, wyrytym na tablicach.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usłyszał odgłos okrzyków ludu i rzekł do Mojżesza: Wrzawa wojenna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odpowiedział: Nie jest to odgłos okrzyków po zwycięstwie, Nie jest to odgłos okrzyków po klęsce, Lecz słyszę odgłos śpiewu.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zbliżył się do obozu, ujrzał cielca i tańce. Wtedy Mojżesz zapłonął gniewem i wyrzucił tablice z rąk swoich i potłukł je pod górą.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cielca, którego sobie zrobili, spalił go w ogniu, starł na proch, wsypał do wody i dał ją wypić synom izraelskim,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 Mojżesz do Aarona: Co uczynił ci ten lud, że sprowadziłeś nań tak wielki grzech?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odpowiedział: Niech pan mój się nie gniewa! Ty znasz ten lud, że jest skłonny do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mi: Uczyń nam bogów, którzy pójdą przed nami, gdyż nie wiemy, co się stało z Mojżeszem, tym mężem, który nas wyprowadził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rzekłem do nich: Kto ma złoto, niech je zdejmie z siebie. I dali mi je, potem wrzuciłem je do ognia, i tak powstał ten cielec.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widział, że ten lud jest rozwydrzony, gdyż Aaron dopuścił go do tego rozwydrzenia ku pośmiewisku wobec ich przeciwników,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Mojżesz w bramie obozu i zawołał: Kto jest za Panem, do mnie! I zebrali się wokoło niego wszyscy synowie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Tak mówi Pan, Bóg Izraela: Przypaszcie każdy swój miecz do boku! Przejdźcie tam i z powrotem od bramy do bramy w obozie i zabijajcie każdego, czy to brat, czy przyjaciel, czy krewny.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 uczynili według rozkazu Mojżesza i padło w tym dniu z ludu około trzech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Mojżesz: Wyście dziś wyświęcili siebie samych do służby dla Pana, gdyż nikt z was nie zawahał się wystąpić przeciwko synowi czy bratu swemu. Niech więc udzieli wam dziś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rzekł Mojżesz do ludu: Popełniliście ciężki grzech, lecz teraz wstąpię ponownie do Pana, może zdołam przebłagać go za wasz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tedy Mojżesz do Pana i rzekł: Oto lud ten popełnił ciężki grzech, bo uczynili sobie bogów ze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racz odpuścić ich grzech, lecz jeżeli nie, to wymaż mnie ze swojej księgi, którą napisałeś.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Tego, kto zgrzeszył przeciwko mnie, wymażę z księgi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idź, prowadź ten lud, dokąd ci kazałem; oto anioł mój pójdzie przed tobą. W dniu nawiedzenia mojego nawiedzę ich za ich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zesłał Pan karę na lud za to, że uczynili cielca, którego sporządził Aaron.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2024-04-28T05:01:15Z</dcterms:modified>
</cp:coreProperties>
</file>