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Nakaz wyruszenia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Idź, wyrusz stąd, ty i lud, który wyprowadziłeś z ziemi egipskiej, do ziemi, którą pod przysięgą obiecałem Abrahamowi, Izaakowi i Jakubowi, mówiąc: Dam ją potomstwu twojemu;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przed tobą anioła, i wypędzę Kananejczyka, Amorejczyka, Chetejczyka, Peryzyjczyka, Chiwwijczyka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 do ziemi opływającej w mleko i miód. Lecz ponieważ jesteś ludem twardego karku, sam nie pójdę pośród ciebie, aby cię nie wytępić po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lud usłyszał te surowe słowa, zasmucił się, i nikt nie włożył na siebie swojej ozdoby.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Mojżesza: Powiedz do synów izraelskich: Jesteście ludem twardego karku; jeślibym tylko przez jedną chwilę szedł pośród ciebie, zgładziłbym cię; zdejmij więc teraz z siebie swoje ozdoby, a zobaczę, co z tobą zrobić.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zdjęli synowie izraelscy swoje ozdoby od razu przy górze Horeb.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Namiot Zgromadzenia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zaś zwykł był zabierać namiot, rozbijał go sobie poza obozem, z dala od obozu. I nazwał go Namiotem Zgromadzenia. Toteż każdy, kto miał sprawę do Pana, przychodził do Namiotu Zgromadzenia, który był poza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ilekroć Mojżesz szedł do Namiotu, cały lud powstawał i ustawiał się, każdy przy wejściu do swojego namiotu, i patrzyli za Mojżeszem, dopóki nie wszedł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zaś Mojżesz wszedł do Namiotu, słup obłoku opuszczał się i stawał u wejścia do Namiotu, a Pan rozmawiał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cały lud słup obłoku stojący u wejścia do Namiotu, i wtedy powstawał cały lud, i kłaniali się, każdy u wejścia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Pan z Mojżeszem twarzą w twarz, tak jak człowiek rozmawia ze swoim przyjacielem, po czym wracał Mojżesz do obozu, podczas gdy młody sługa jego, Jozue, syn Nuna, nie oddalał się z Namiotu.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Obietnica obecności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Pana: Oto Ty mówisz do mnie: Prowadź ten lud, a nie oznajmiłeś mi, kogo poślesz ze mną, chociaż powiedziałeś: Znam cię po imieniu, oraz: Znalazłeś łaskę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jeśli znalazłem łaskę w oczach twoich, daj mi poznać zamysły twoje, abym cię poznał i wiedział, że znalazłem łaskę w oczach twoich; zważ też, że twoim ludem jest ten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Pan: Oblicze moje pójdzie i zaznasz spokoju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Mojżesz: Jeżeli oblicze twoje nie pójdzie z nami, to nie każ nam stąd wyruszać.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bowiem można poznać, że znalazłem łaskę w oczach twoich, ja i lud twój, jak nie po tym, że Ty pójdziesz z nami, bo wtedy będziemy wyróżnieni, ja i lud twój, spośród wszystkich ludów, które są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Także tę rzecz, o której mówiłeś, spełnię, gdyż znalazłeś łaskę w oczach moich i znam cię po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Pokaż mi, proszę, chwałę twoją!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Pan: Sprawię, że całe dostojeństwo moje przejdzie przed tobą, i ogłoszę imię "Pan" przed tobą, i zmiłuję się, nad kim się zmiłuję, i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Nie możesz oglądać oblicza mojego, gdyż nie może mnie człowiek oglądać i pozostać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miejsce przy mnie. Stań na skale.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przechodzić będzie chwała moja, postawię cię w rozpadlinie skalnej i osłonię cię dłonią moją, aż przejdę.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usunę dłoń moją, ujrzysz mnie z tyłu, oblicza mojego oglądać nie można.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2024-04-27T14:36:03Z</dcterms:modified>
</cp:coreProperties>
</file>