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Oto ustanawiam cię bogiem dla faraona, a brat twój Aaron będzie twoim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mówił do niego wszystko, co ci rozkażę, a Aaron, brat twój, będzie mówił do faraona, aby wypuścił synów izraelskich z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znieczulę serce faraona i uczynię wiele znaków moich i cudów moich w 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faraon nie usłucha was. Wtedy Ja położę rękę moją na Egipt i wyprowadzę zastępy moje, lud mój, synów izraelskich z ziemi egipskiej przez surowe wyroki.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 Egipcjanie, żem Ja Pan, gdy wyciągnę rękę swoją nad Egiptem i wyprowadzę synów izraelskich spośród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uczynili więc tak, jak im rozkazał Pan; dokładnie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miał osiemdziesiąt lat, Aaron zaś miał osiemdziesiąt trzy lata, gdy rozmawiali z faraonem.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Laska Aarona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odezwał się Pan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faraon powie wam: Wykażcie się jakim cudem, powiesz do Aarona: Weź laskę swoją i rzuć ją przed faraonem, a zamieni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Mojżesz z Aaronem do faraona i uczynili tak, jak rozkazał Pan. Aaron rzucił laskę swoją przed faraonem i jego sługami, a ona zamieniła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także faraon wezwał mędrców i czarowników, a czarownicy egipscy uczynili to samo czarami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rzucił laskę swoją i zamieniły się w węże. Ale laska Aarona połknęła laski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serce faraona pozostało nieczułe i nie usłuchał ich, tak jak Pan zapowiedział.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Plagi egipskie: woda Nilu zamieniona w krew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Twarde jest serce faraona, wzbrania się wypuścić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więc jutro rano do faraona, gdy będzie wychodził nad wodę, stań przed nim na brzegu Nilu, a weź w rękę swoją laskę, która się zamieniła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mu: Pan, Bóg Hebrajczyków, posłał mnie do ciebie z wezwaniem: Wypuść lud mój, aby mi służył na pustyni; lecz ty dotychczas nie usłuchałeś.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Po tym poznasz, żem Ja Pan: Oto Ja uderzę laską, którą mam w ręku, wody Nilu, a zamienią się w 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wyginą ryby w Nilu, i Nil zacznie cuchnąć, Egipcjanie zaś nie będą mogli pić wody z Nilu.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Powiedz Aaronowi: Weź laskę swoją i wyciągnij rękę swoją nad wody Egiptu, nad jego rzeki, nad jego kanały i zalewy, i nad wszystkie jego zbiorniki wód, a zamienią się w krew, tak że krew będzie w całej ziemi egipskiej, a nawet w naczyniach drewnianych i 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uczynili tak, jak rozkazał Pan: Podniósłszy laskę uderzył wody Nilu na oczach faraona i na oczach jego sług; i wszystka woda w Nilu zamieniła się w krew,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wyginęły ryby w Nilu, i Nil zaczął cuchnąć, tak że Egipcjanie nie mogli pić wody z Nilu. A krew była w całej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to samo uczynili czarami swoimi czarownicy egipscy i serce faraona pozostało nieczułe, i nie usłuchał ich, jak Pan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odwróciwszy się, poszedł do swego pałacu i nie wziął sobie tego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Egipcjanie zaczęli kopać w okolicach Nilu, szukając wody do picia, bo nie mogli pić wody z Nilu.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upłynęło pełnych siedem dni od chwili, gdy Pan uderzył Nil.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2024-04-27T14:03:43Z</dcterms:modified>
</cp:coreProperties>
</file>