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8</w:t>
      </w:r>
    </w:p>
    <w:p>
      <w:pPr>
        <w:keepNext/>
        <w:jc w:val="left"/>
      </w:pPr>
    </w:p>
    <w:p>
      <w:pPr>
        <w:pStyle w:val="Nagwek3"/>
        <w:keepNext/>
        <w:jc w:val="center"/>
      </w:pPr>
      <w:r>
        <w:rPr>
          <w:b/>
        </w:rPr>
        <w:t>Plaga żab</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Idź do faraona i powiedz mu: Tak mówi Pan: Wypuść lud mój,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nie zechcesz go wypuścić, to Ja dotknę cały twój kraj plagą żab.</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Nil zaroi się od żab, które wyjdą z rzeki i wejdą do pałacu twego i do sypialni twojej, i na łoże twoje, i do domu sług twoich, i między lud twój, i do pieców twoich, i do dzież twoich;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te wylezą i na ciebie, i na lud twój, i na wszystkie sługi twoje.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rękę swoją z laską swoją nad rzeki, nad kanały i nad zalewy, i sprowadź żaby na ziemię egipską.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rękę swoją nad wody Egiptu i żaby wylazły, i pokryły ziemię egipską.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czarownicy uczynili czarami swoimi to samo i sprowadzili żaby na ziemię egipską.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mówiąc: Wstawcie się do Pana, aby oddalił żaby ode mnie i od ludu mojego; wtedy wypuszczę lud, aby złożyli Panu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faraona: Racz mi powiedzieć, kiedy mam się wstawić za tobą i za sługami twymi, i za ludem twoim, aby wyginęły żaby u ciebie i w pałacach twoich, a pozostały tylko w Nilu.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on rzekł: Jutro. A Mojżesz odpowiedział: Stanie się według życzenia twego, abyś poznał, że Pan, Bóg nasz, nie ma sobie równego;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oddalą się od ciebie i z pałaców twoich, i od sług twoich, i od ludu twego, a pozostaną tylko w Nilu.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i Aaron wyszli od faraona, błagał Mojżesz Pana z powodu żab, które zesłał na faraona.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uczynił według prośby Mojżesza. I wyginęły żaby w domach, na podwórzach i na polach.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zgarniali je na kupy, kraj zaś był pełny przykrej woni,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widząc, że nastała ulga, zaciął się w sercu swoim i nie usłuchał ich, tak jak Pan zapowiedział.</w:t>
      </w:r>
      <w:r>
        <w:t xml:space="preserve"> </w:t>
      </w:r>
    </w:p>
    <w:p>
      <w:pPr>
        <w:pStyle w:val="Nagwek3"/>
        <w:keepNext/>
        <w:spacing w:line="360" w:lineRule="auto"/>
        <w:jc w:val="center"/>
      </w:pPr>
      <w:r>
        <w:rPr>
          <w:b/>
        </w:rPr>
        <w:t>Plaga komarów</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Powiedz Aaronowi: Wyciągnij laskę swoją i uderz proch ziemi, a zamieni się w komary w całej ziemi egipskiej.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tak: Aaron wyciągnął rękę ze swoją laską i uderzył proch ziemi. Wtedy komary opadły ludzi i bydło. Wszystek proch ziemi zamienił się w komary w całej ziemi egipskiej.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próbowali uczynić to samo swoimi czarami, by sprowadzić komary, lecz nie potrafili; i były komary na ludziach i na bydle.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czarownicy do faraona: W tym jest palec Boży. Lecz serce faraona pozostało nieczułe i nie usłuchał ich, tak jak Pan zapowiedział.</w:t>
      </w:r>
      <w:r>
        <w:t xml:space="preserve"> </w:t>
      </w:r>
    </w:p>
    <w:p>
      <w:pPr>
        <w:pStyle w:val="Nagwek3"/>
        <w:keepNext/>
        <w:spacing w:line="360" w:lineRule="auto"/>
        <w:jc w:val="center"/>
      </w:pPr>
      <w:r>
        <w:rPr>
          <w:b/>
        </w:rPr>
        <w:t>Plaga much</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Jutro wczesnym rankiem stań przed faraonem, gdy będzie wychodził nad wodę, i powiedz mu: Tak mówi Pan: Wypuść lud mój, aby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nie wypuścisz ludu mojego, to Ja ześlę muchy na ciebie i na sługi twoje, i na lud twój, i na pałace twoje. Domy Egipcjan, a także ziemia, na której mieszkają, napełnią się muchami.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też różnicę między ludem moim i między ludem twoim; jutro ukaże się ten znak.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Pan uczynił. I przedostało się mnóstwo much do pałacu faraona i do domów jego sług w całej ziemi egipskiej. A kraj cierpiał bardzo z powodu tych much.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Mojżesza i Aarona i rzekł: Idźcie, złóżcie Bogu waszemu ofiarę w tym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odbyć trzydniową wędrówkę na pustynię i złożyć ofiarę Panu, Bogu naszemu, tak jak nam powiedział.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faraon: Wypuszczę was, abyście złożyli Panu, Bogu waszemu, ofiarę na pustyni; lecz nie oddalajcie się zbytnio. Wstawcie się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Gdy wyjdę od ciebie, wstawię się do Pana, i jutro oddalą się muchy od faraona, jego sług i jego ludu; tylko niech faraon znowu nas nie oszuka, nie wypuszczając ludu, by złożył ofiarę Panu.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wyszedł od faraona, wstawił się do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uczynił według prośby Mojżesza i oddalił muchy od faraona, od jego sług i od jego ludu, tak iż ani jedna nie została.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faraon i tym razem zaciął się w sercu swoim i ludu nie wypuścił.</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 Rozdział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2024-04-29T00:00:18Z</dcterms:modified>
</cp:coreProperties>
</file>