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Wyjścia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Plaga wyginięcia bydła egipskiego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Mojżesza: Idź do faraona i powiedz mu: Tak mówi Pan, Bóg Hebrajczyków: Wypuść lud mój, aby mi służył,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jeżeli będziesz się wzbraniał go wypuścić i jeszcze go będziesz chciał zatrzymać,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z ręki Pana spadnie na bydło twoje w polu, na konie, osły, wielbłądy, krowy i owce, bardzo ciężka zaraza.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 Pan różnicę między bydłem Izraelitów a bydłem Egipcjan; i nie zginie nic z tego, co należy do Izraelitów.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Wyznaczył też Pan czas, mówiąc: Jutro uczyni Pan tę rzecz w kraju.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Pan tę rzecz nazajutrz; wszystko bydło Egipcjan wyginęło, lecz z bydła Izraelitów nie zginęło nic.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Faraon kazał to zbadać, a oto z bydła Izraelitów nie zginęło nic. Lecz serce faraona pozostało nieczułe i nie wypuścił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 Pan do Mojżesza i do Aarona: Weźcie pełne garście sadzy z pieca i niech Mojżesz rozrzuci ją ku niebu na oczach faraona,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Plaga wrzodów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ona zamieni się nad całą ziemią egipską w pył, który wywoła na ludziach i na bydle w całej ziemi egipskiej, wrzody i pryszcze.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Wzięli więc sadzy z pieca i stanęli przed faraonem, a Mojżesz rzucił ją ku niebu. I powstały na ludziach i na bydle wrzody i pryszcze.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Czarownicy nie mogli stanąć przed Mojżeszem z powodu wrzodów, bo czarowników pokryły wrzody tak samo jak wszystkich Egipcjan.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Pan spotęgował upór faraona i nie usłuchał ich, tak jak Pan zapowiedział Mojżeszowi.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Plaga gradu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Mojżesza: Wstań wcześnie rano i idź do faraona, i powiedz mu: Tak mówi Pan, Bóg Hebrajczyków: Wypuść lud mój, aby mi służył,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tym razem ześlę wszystkie plagi moje na ciebie i na sługi twoje, i na lud twój, abyś wiedział, że nie ma równego mi na całej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już teraz byłbym wyciągnął rękę moją i dotknął zarazą i ciebie, i lud twój, tak że byłbyś starty z powierzchni ziemi,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tylko dlatego zachowałem cię przy życiu, by ci pokazać swoją siłę i by rozgłaszano imię moje po całej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 wciąż jeszcze wynosisz się ponad lud mój, nie chcąc go wypuścić.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Otóż Ja jutro o tym czasie spuszczę bardzo ciężki grad, jakiego jeszcze nie było w Egipcie od dnia jego założenia aż dotąd.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 więc teraz schronić bydło swoje i wszystko, co masz na polu; gdyż każdy człowiek i każde zwierzę, które znajdzie się na polu i nie zostanie spędzone do domu, zginie, gdy spadnie na nie grad.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Toteż każdy spośród sług faraona, kto bał się słowa Pańskiego, chronił śpiesznie sługi swoje i bydło swoje w 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zaś nie zważał na słowo Pana, ten pozostawił sługi swoje i bydło swoje na polu.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Mojżesza: Wyciągnij rękę swoją ku niebu, niech spadnie grad na całą ziemię egipską, na ludzi i na bydło, i na roślinność w ziemi egipskiej.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wyciągnął Mojżesz laskę swoją ku niebu, a Pan zesłał grzmoty i grad, i ogień spadł na ziemię - Pan spuścił grad na ziemię egipską.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grad i ogień, nieustannie błyskający wśród gradu, był bardzo groźny; czegoś podobnego nie było w całej ziemi egipskiej, odkąd była zamieszkana.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Grad zabił w całej ziemi egipskiej wszystko, co było na polu, zarówno ludzi jak i bydło; grad zniszczył też całą roślinność i połamał wszystkie drzewa na polu.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w ziemi Goszen, gdzie byli synowie izraelscy, nie było gradu.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Faraon kazał wezwać Mojżesza i Aarona i rzekł do nich: Tym razem zgrzeszyłem; Pan jest sprawiedliwy, a ja i lud mój jesteśmy grzeszni.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Wstawcie się do Pana, bo dosyć już było grzmotów Bożych i gradu. Wypuszczę was, nie pozostaniecie tu dłużej.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Mojżesz rzekł do niego: Gdy tylko wyjdę z miasta, wyciągnę swe dłonie do Pana. Wtedy ustaną grzmoty i gradu już nie będzie, abyś poznał, że ziemia należy do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co do ciebie i sług twoich, wiem, że jeszcze nie boicie się Pana,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Len i jęczmień były zbite, bo jęczmień miał kłosy, a len kwiaty,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Pszenica zaś i orkisz nie były zbite, bo dojrzewają później.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Mojżesz wyszedł od faraona i z miasta, wyciągnął dłonie swe do Pana; i ustały grzmoty i grad, a deszcz nie padał na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Faraon zaś widząc, że deszcz, grad i grzmoty ustały, zaczął grzeszyć na nowo i zaciął się w sercu swoim, on i jego słudzy.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faraona pozostało nieczułe i nie wypuścił synów izraelskich, tak jak Pan zapowiedział przez Mojżesza.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Rozdział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2024-04-18T17:01:52Z</dcterms:modified>
</cp:coreProperties>
</file>