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Bogobojność i zamożność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mąż w ziemi Uz imieniem Job; a mąż ten był nienaganny i prawy, bogobojny i stroniący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dobytek jego stanowiło siedem tysięcy owiec i trzy tysiące wielbłądów, pięćset par wołów i pięćset oślic oraz bardzo wiele służby; był to mąż najmożniejszy ze wszystkich mieszkańców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zwykle wydawali uczty, każdy w swym domu w swoim dniu; wtedy posyłali po trzy swoje siostry i zapraszali je, aby z nimi jadły i 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Job wystawiony na próbę utraty wszystkich dóbr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zdarzyło się pewnego dnia, że przybyli synowie Boży, aby się stawić przed Panem, a wśród nich przybył też i 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Skąd przybywasz? A szatan odpowiedział Panu, mówiąc: Wędrowałem po ziemi i przeszedłem ją wzdłuż i wszerz.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szatana: Czy zwróciłeś uwagę na mojego sługę, Joba? Bo nie ma mu równego na ziemi. Mąż to nienaganny i prawy, bogobojny i stroniący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odpowiedział Panu, mówiąc: Czy za darmo jest Job tak bogobojny?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nie otoczyłeś go zewsząd opieką wraz z jego domem i wszystkim, co ma? Błogosławiłeś sprawie jego rąk i jego dobytek rozmnożył się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wyciągnij tylko rękę i dotknij tego, co ma; czy nie będzie ci w oczy złorzeczył?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Pan do szatana: Oto wszystko, co ma, jest w twojej mocy, tylko jego nie dotykaj! I odszedł szatan sprzed oblicza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zdarzyło się pewnego dnia, gdy jego synowie i jego córki jedli i pili wino w domu swego najstarszego brata,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przybył posłaniec do Joba, mówiąc: Woły orały, a oślice pasły się obok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napadli Sabejczycy i zabrali je, a sługi pozabijali ostrzem miecza; uszedłem tylko ja sam, aby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Ogień Boży spadł z nieba, spalił trzodę i sługi i pochłonął je; uszedłem tylko ja sam, aby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Chaldejczycy wystawili trzy hufce, napadli na wielbłądy i zabrali je, a sługi pozabijali ostrzem miecza; uszedłem tylko ja sam, aby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Twoi synowie i twoje córki jedli i pili wino w domu swego najstarszego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gwałtowny wicher zerwał się od pustyni i uderzył na cztery węgły domu, tak że on zawalił się na młódź i zginęli; uszedłem tylko ja sam, aby ci o tym donieść.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Job dochowuje wierności Bogu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Job powstał, rozdarł szaty i ogolił głowę; potem padł na ziemię i oddał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 wyszedłem z łona matki mojej i nagi stąd odejdę. Pan dał, Pan wziął, niech będzie imię Pańskie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wszystkim nie zgrzeszył Job i nie wypowiedział nic niestosownego przeciwko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2024-03-29T07:18:56Z</dcterms:modified>
</cp:coreProperties>
</file>