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Sofar dopatruje się zuchwałości w skardze Joba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odpowiedział Sofar z Naama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na ten potok słów nie ma odpowiedzi i ten gadatliwy mąż ma mieć słuszność?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twoja gadanina ma zmusić ludzi do milczenia i gdy ty szydzisz, nikt nie ma ci się sprzeciwić?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mówisz: Moja nauka jest czysta i jestem nieskazitelny w twoich oczach,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gdyby Bóg przemówił i otworzył usta przeciw tobie,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ci objawił tajemnice mądrości, które są dla rozumu cudowne, wtedy poznałbyś, że Bóg żąda mniej za twoje winy, niż zasługujesz.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Niezgłębiona tajemnica zrządzeń Bożych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możesz zgłębić tajemnicę Boga albo zbadać doskonałość Wszechmocnego?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Wyższa jest niż niebiosa - cóż poczniesz? Głębsza jest niż kraina umarłych - cóż ty wiesz?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miara jest dłuższa niż ziemia, a szersza nawet niż morze.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rusza naprzód i więzy nakłada lub wzywa na sąd, któż mu zabroni?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 wie, którzy ludzie są fałszywi, widzi niegodziwość i bierze ją poważnie.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głupi może nabyć rozumu, a dziki osioł może się urodzić jak człowiek?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Napomnienie do pokory i pokuty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dobrze przygotujesz swe serce i wyciągniesz do niego dłonie,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usuniesz to, co złego na twoich rękach, jeżeli w twoich namiotach nie zamieszka nieprawość,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wtedy będziesz mógł podnieść oblicze bez zmazy, będziesz mocny i nieustraszony,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też zapomnisz o udręce i będziesz ją wspominał jak wody, które przepłynęły,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jaśniejsze niż południe wzejdzie ci życie, a choćby ciemność zapadła, będzie ona jak poranek.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Możesz ufać, bo jeszcze jest nadzieja; pewny ochrony położysz się bezpiecznie.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leżał i nikt cię nie przestraszy, a wielu zabiegać będzie o twoją łaskę.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oczy bezbożnych zgasną; nie ma dla nich ucieczki, jedyną ich nadzieją - wyzionąć ducha.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2024-04-29T00:52:24Z</dcterms:modified>
</cp:coreProperties>
</file>