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Job stwierdza: Bóg jest wszechmocny i mądry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Job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wy przedstawiacie całą ludzkość i wraz z wami wymrze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ja mam rozum jak i wy, nie jestem też gorszy od was. Któż miałby nie znać tych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własnego przyjaciela stałem się pośmiewiskiem - ja, który wzywając Boga byłem wysłuchany, pośmiewiskiem - ja, sprawiedliwy, nienaganny.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Nieszczęście zasługuje na pogardę - tak myśli szczęśliwy, a na cios zasługują ci, których noga już się chwieje!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Spokojne są namioty łupieżców, bezpiecznie żyją ci, co drażnią Boga, którzy Boga umieścili w swojej pięści.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Naprawdę, pytaj bydła, a nauczy cię, i ptactwa niebieskiego, a powie 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zwierząt polnych, one pouczą cię, i ryb morskich, a one opowiedzą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spośród nich wszystkich nie wie, że dokonała tego ręka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ręku jest życie wszelkiego stworzenia i duch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ucho nie ma badać słów, Tak jak podniebienie próbuje smaku?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sędziwych jest mądrość, a w długim życiu nabywa się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 niego jest mądrość i moc, u niego rada i 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zburzy, nikt nie może odbudować; gdy On zamknie, nikt nie może otworzyć.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zatrzyma wody, nastaje posucha; gdy je wypuści, niszczą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niego jest moc i mądrość, jego jest ten, który błądzi, i ten, który na manowce sprowadza.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Radców pozbawia rozumu, a z sędziów robi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Rozwiązuje więzy nałożone przez królów i pasem przewiązuje ich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Wypuszcza kapłanów bez szat i doprowadza stare rody do wymarcia.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Odbiera mowę doświadczonym mówcom, a starców pozbawia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 pogardę na dostojników, a pas mocarzy rozluźnia.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Odsłania tajemnice z mroków, a w mroki śmierci wnosi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Wywyższa narody, a potem przywodzi je do zguby, rozprzestrzenia narody, a potem je uprowadza.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Odbiera rozum naczelnikom ludów i prowadzi ich na manowce w bezdrożnej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Chodzą po omacku w ciemności, bez światła, tak że się zataczają jak pijani.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2024-04-20T00:36:08Z</dcterms:modified>
</cp:coreProperties>
</file>