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zapewnia, że jego cierpienie jest niezawinione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oko moje widziało to wszystko, ucho moje słyszało i zrozumiało.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wy wiecie, wiem i ja, nie jestem od was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jednakże chciałbym odezwać się do Najwyższego i radbym się z Bogiem rozprawić.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natomiast dopuszczacie się kłamstwa, marnymi wszyscy jesteście lekarzami.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raczej zupełnie zamilkli, poczytanoby wam to za mądrość!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więc mojej odpowiedzi i zważcie na obronę moich warg!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obronie Boga chcecie mówić przewrotnie, albo gwoli niemu mówić kłamliwie?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chcecie brać jego stronę, albo być obrońcami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dobrze to dla was wypadnie, gdy On was przejrzy, czy go zwiedziecie, jak się zwodzi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skarci was surowo, gdy potajemnie będziecie stronniczy.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majestat nie przerazi was, a strach przed nim nie padnie na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wywody są jak popiół, a wasza obrona jak szańce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Zamilknijcie przede mną, abym mógł mówić, a niech przyjdzie na mnie, co chce!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Job gotów bronić swej niewinności nawet przed Bogiem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ciało wezmę w swoje zęby, a swoje życie złożę w swoje dłonie.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czy owak On mnie zabije, już nie mam nadziei; jednak swojej sprawy będę przed nim bronił.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to może być ratunkiem dla mnie, bo żaden niegodziwy nie może stanąć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więc uważnie mojej mowy, a przyjmijcie w uszy, co powiem!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wszcząłem sprawę; wiem, że będę uniewinniony.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będzie śmiał prawować się ze mną? W takim razie wolałbym zamilknąć i skonać.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Prosi o ulgę w cierpieniu i o wyraźny dowód swej winy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Spełnij mi tylko te dwie rzeczy, a wtedy nie będę się krył przed twoim obliczem: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swą rękę ode mnie, a twoja groza niech mnie nie trwoży!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zawołaj mnie, a ja ci odpowiem, albo ja będę mówił, a Ty mi odpowiedz!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Ileż to więc jest moich przewinień i grzechów? Ujawnij mi mój występek i grzech!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zakrywasz swoje oblicze i uważasz mnie za swego wroga?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będziesz jeszcze płoszył liść porwany przez wiatr i gonił suche źdźbło,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przepisujesz mi tak gorzkie leki i każesz mi pokutować za grzechy mojej młodości?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kładziesz w dyby moje nogi, śledzisz wszystkie moje ścieżki, badasz ślady moich stóp,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moje życie rozpada się jak spróchniałe drzewo lub jak szata przeżarta przez mole?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2024-04-18T03:46:06Z</dcterms:modified>
</cp:coreProperties>
</file>