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Elifaz określa Joba jako grzesznika zasługującego na karę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Elifaz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człowiek może być przydatny Bogu? Rozumny jest raczej samemu sobie przydatny.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Wszechmocny ma korzyść z tego, że ty jesteś sprawiedliwy, albo czy ma zysk z tego, że postępujesz nienagannie?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karze cię z powodu twojej bogobojności i czy pozywa cię za nią przed sąd?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raczej twoja złość nie jest wielka i nie ma końca twoim przewinieniom?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bez powodu brałeś zastaw od swoich braci, a półnagich obdzierałeś z 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Zmęczonemu nie podałeś wody i głodnemu odmawiałeś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możnego należała ziemia, a uprzywilejowany mieszkał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Odprawiałeś wdowy z pustymi rękoma, a ramiona sierot były miażdżone.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otaczają cię zewsząd sidła i ogarnia cię nagły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światło przyćmiło się, tak że nie widzisz; a fale wód okrywają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Bóg nie jest w górze na niebie? Spójrz na najwyższe gwiazdy, jak są wysoko!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mówisz: Cóż Bóg wie? Czy może sądzić poprzez ciemne chmury?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Gęste chmury zasłaniają go i nie widzi, gdy się przechadza na skraju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chcesz się trzymać odwiecznej ścieżki, co nią kroczyli niegodziwcy,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zostali porwani przed czasem, a strumień zalał ich grunt?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do Boga: Odstąp od nas! I cóż nam może uczynić Wszechmocny?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On napełniał ich domy dobrem i zamysł bezbożnych daleki był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sprawiedliwi weselą się, a niewinny szydzi z 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Oto nasi przeciwnicy unicestwieni, a ich bogactwa pochłonął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Pogódź się z nim i zawrzyj z nim pokój! W ten sposób poprawisz swoją dolę.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 z jego ust wskazania i złóż w swym sercu jego słowa!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 pokorze nawrócisz się do Wszechmocnego i oddalisz nieprawość ze swego namiotu,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 proch rzucisz złoty kruszec i między kamienie potoków złoto z Ofiru,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Wszechmocny będzie twoim złotem i srebrem pełnym połysku dla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Wszechmocny będzie twoją radością i podniesiesz ku Bogu swoje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się do niego modlił, wysłucha cię, i swoje śluby spełnisz.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postanowisz, uda ci się, a nad twoimi drogami zabłyśnie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poniża pysznego, lecz wybawia pokornego.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Wybawia człowieka niewinnego, a będzie wybawiony dla czystości swoich rąk.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2024-04-29T18:35:40Z</dcterms:modified>
</cp:coreProperties>
</file>