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Elihu rzecznikiem sprawiedliwości Bożej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Elihu w dalszym ciągu tak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mędrcy, moich słów, a wy, rozumni, nadstawcie 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bada słowa, jak podniebienie smakuje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Ustalmy między sobą to, co prawe, poznajmy razem to, co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Job rzekł: Jestem sprawiedliwy, a Bóg pozbawił mnie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Wbrew słuszności zostałem uznany za kłamcę, nieuleczalnie ugodzony strzałą, chociaż jestem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taki mąż jak Job, który by tak chłonął bluźnierstwo jak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tak się bratał ze złoczyńcami i obcował z bezbożnymi?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 rzekł: Nie ma człowiek pożytku z tego, że ma upodobanie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wy, mężowie rozumni, słuchajcie mnie: Bóg nie ma nic wspólnego z bezprawiem, Wszechmocny z 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odpłaca On człowiekowi według uczynków i sprawia, że powodzi mu się według jego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pewne, że Bóg nie popełnia bezprawia i Najwyższy nie łamie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poruczył ziemię i kto założył cały okrąg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wziął z powrotem do siebie swojego ducha i ściągnął w siebie swoje tchnienie,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 od razu zginęło wszelkie ciało i człowiek wróciłby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to rozumiesz, słuchaj tego i przysłuchuj się uważnie moim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rządzić ten, kto nienawidzi prawa? Albo czy chciałbyś potępić Wszechsprawiedliwego?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do króla mówi: Nicponiu! a do dostojników: Złoczyńco!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okazuje względów książętom i nie wyróżnia bogatego przed ubogim, bo oni wszyscy są dziełem 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Mrą w mgnieniu oka pośród nocy; dotyka ludzi - przemijają. On bez poruszenia ręką usuwa mocarza,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jego oczy patrzą na drogi człowieka i On widzi wszystkie jego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ciemności ani mroku, gdzie mogliby się ukryć złoczyńcy,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nikomu nie wyznaczono pory, kiedy ma się stawić przed Bogiem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Druzgocze mocarzy bez przesłuchania, a na ich miejsce ustanawia 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znając ich czyny, obala ich w nocy i są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ich bezbożność smaga ich w miejscu, gdzie to widzą ludzie,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odstąpili od niego i na żadne jego drogi nie zważali,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Sprawiając, że doszedł do niego krzyk ubogiego i On słyszał wołania nędzarzy.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zachowuje się spokojnie, to któż go potępi, a gdy zakrywa oblicze, to któż go zobaczy? Jednak On jest zarówno nad ludem, jak i nad człowiekiem,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bezecny nie królował i nie był sidłem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Bóg ma powiedzieć do ciebie: Zbłądziłem, już nie postąpię fałszywie,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mnie tego naucz, czego Ja nie widzę; jeżeli popełniłem bezprawie, już tego nie uczynię!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 według twojego zdania odpłacać, skoro wzgardziłeś jego wyrokiem? Ty masz rozstrzygnąć, a nie ja, a co sam wiesz, to wypowiedz!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rozumni powiedzą mi i każdy mąż mądry, który mnie słucha, powie: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 mówi nierozsądnie, a jego słowa są nierozważne.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będzie Job bezustannie doświadczany, gdyż odpowiada jak ludzie złośliwi!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Dodaje bowiem odstępstwo do swojego grzechu, urąga głośno pośród nas i coraz więcej mówi przeciwko Bogu.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2024-05-18T14:40:25Z</dcterms:modified>
</cp:coreProperties>
</file>