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Bóg wysłuchuje człowieka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Elihu mówił dalej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 trochę cierpliwości ze mną, a pouczę cię, bo jeszcze dopowiem coś po stronie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Moją wiedzę zaczerpnę z daleka i oddam sprawiedliwość mojemu Stwórcy.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Bo, zaiste, moje słowa nie są kłamstwem; a mąż doskonale obeznany jest przed tobą,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jest potężny, lecz nikim nie gardzi; potężny siłą i sercem.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Bezbożnego nie pozostawia przy życiu, ubogim zaś zapewnia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sprawiedliwego nie odwraca swoich oczu; wraz z królami sadza ich na tronie i są na zawsze wywyższeni.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są skuci w pęta, skowani więzami nędzy,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wyjawia im ich sprawy i ich występki, że się wzmogły.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Otwiera im ucho dla przestrogi i wzywa ich, żeby się odwrócili od 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usłuchają i poddadzą się, dokończą dni swoich w szczęściu i lat swoich w rozkoszach.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jeżeli nie usłuchają, zginą od śmiertelnego pocisku i umrą, nie wiedząc jak i za co.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bezbożnego serca hodują gniew; nie wołają o pomoc, gdy ich wiąże.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ich dusza umiera w kwiecie wieku, kończą swe życie wśród nierządników świątynnych.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wybawia cierpiącego przez jego cierpienie i otwiera jego ucho przez utrapienie.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ciebie wyrywa z paszczy niedoli na wolną przestrzeń, gdzie nie ma ciasnoty, a twój stół jest bogato zastawiony tłustymi potrawami.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jeżeli w pełni sądzisz jak bezbożny, to cię sąd i prawo pochwycą.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cię gniew nie skusi do urągania, niech cię nie zwiedzie bogaty okup!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twój krzyk wyprowadzi cię z niedoli albo wszystkie twoje choćby jak napięte wysiłki?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tęsknij za nocą, że ludy porwą się ze swoich miejsc!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się, abyś się nie zwracał ku niegodziwości, gdyż z powodu niej znosisz cierpienie.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jest wzniosły w swym działaniu, gdzież jest taki wychowawca jak 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wyznacza mu jego postępowanie i kto powie: Popełniłeś zło?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Pamiętaj, abyś raczej wysławiał jego działanie, które opiewali ludzie!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ludzie wpatrywali się w nie z podziwem, chociaż człowiek widzi je tylko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jest wzniosły, a tylko my tego nie możemy poznać; liczba jego lat jest niezbadana.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wyciąga kropelki z morza i te rozlewają się w oparach deszczu,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ociekają chmury i który spada na mnóstwo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może zrozumieć, jak się układają obłoki, grzmoty w jego namiocie?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On roztacza wokoło siebie mgłę i okrywa głębiny morskie.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przez nie sądzi ludy, daje też pokarm w obfitości.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swoich dłoniach kryje błyskawicę i każe jej trafić w cel.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Obwieszcza go jego grzmot, gdy w gniewie występuje przeciwko niegodziwości.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36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2024-04-29T11:06:15Z</dcterms:modified>
</cp:coreProperties>
</file>