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Wołaj tylko! Czy jest, kto by ci odpowiedział? Do którego z świętych chcesz się zwrócić?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głupiego zabija jego własny gniew, a prostaka uśmierca zawiść.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widziałem, jak głupi zapuścił korzenie, lecz nagle zbutwiała jego siedziba.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dzieci są pozbawione pomocy, zostają zdeptane w sądzie, a nie ma obrońcy.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Głodny pożera jego żniwo, nawet spośród cierni je wydobywa, a chciwi pożądają jego majątku.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 bowiem nie wyrasta z prochu, a niedola nie wschodzi z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człowiek rodzi się na niedolę, jak iskry z pożogi, aby wysoko wzlatać.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zwróciłbym się do Boga i Bogu przedłożyłbym moją sprawę,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czyni rzeczy wielkie i niezbadane, cudowne i niezliczone,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spuszcza deszcz na ziemię, a wody zsyła na pola,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Niskich sadza wysoko, a smutnych wznosi na wyżyny szczęścia.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Wniwecz obraca knowania chytrych, tak że ręce ich nie wykonują tego, co zamierzają.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Usidla mądrych w ich własnej chytrości tak że plan przewrotnych szybko upada.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dnie wpadają w ciemność, a w południe macają jak w 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wybawia On bezbronnego od miecza ich paszczy, a biedaka z ręki możnego.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wschodzi nadzieja ubogiemu, a niesprawiedliwość zamyka swe usta.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Szczęśliwy to człowiek, którego Bóg smaga, dlatego nie pogardzaj karceniem Wszechmocnego!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 rani, lecz i opatruje, uderza, lecz jego ręce leczą.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Wyzwoli cię z sześciu utrapień, a w siódmym nie dotknie cię 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czasie głodu wybawi cię od śmierci, a na wojnie z mocy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biczem języka będziesz zabezpieczony, a nie ulękniesz się, gdy nadejdzie zniszczenie.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zniszczenia i głodu śmiać się będziesz, a dzikich zwierząt nie będziesz się bał.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 kamieniem polnym jesteś sprzymierzony, a dzikie zwierzęta żyć będą z tobą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poznasz, że twój namiot jest spokojny, a gdy sprawdzisz swe mieszkanie, nie znajdziesz braku.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Poznasz też, że mnoży się twoje potomstwo i że twoje latorośle będą niby ziele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starości zejdziesz do grobu, ak snop sprzątnięty bywa we właściwym czasie.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Oto, cośmy zbadali. Tak to jest. Ty zaś słuchaj i rozważ to sobie!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2024-04-28T23:17:05Z</dcterms:modified>
</cp:coreProperties>
</file>