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uważa się za niewinnego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 zaś odpowiedział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gdyby tak dokładnie zważono moją udrękę i włożono na szale całe moje cierpienie,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byłoby ono cięższe niż piasek morski. Dlatego nierozważne są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strzały Wszechmocnego tkwią we mnie, mój duch pije ich jad, strach przed Bogiem ogarnia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dziki osioł ryczy, gdy ma trawę, albo czy wół ryczy, gdy ma paszę?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jeść to, co jest bez soli i mdłe, albo czy ma jakiś smak białko jaja?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dotknąć wzdrygałem, to jest teraz moim cierpkim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się spełniło moje życzenie i Bóg zaspokoił moje pragnienie!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zechciał mnie zmiażdżyć, oby podniósł ręce i przeciął nić mego życia!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jeszcze tę pociechę i skakałbym z radości mimo srogich cierpień, że się nie zaparłem słów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wezmę siłę, abym jeszcze wytrwał? Do jakiego kresu mam cierpliwie czekać?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moc jest twarda jak skała albo czy moje ciało jest ze spiżu?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nie ma dla mnie pomocy i ratunku jestem pozbawiony.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Job uskarża się na brak życzliwości przyjaciół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Strapionemu należy się życzliwość od przyjaciela, choćby nawet zaniechał 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bracia okazali się zawodni jak potok, jak łożyska potoków, które występują z brzegów.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Toczą mętną wodę lodową, w której na dnie kryje się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porze letniej znikają, wysychają w upale bez śladu.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Wiją się drogi ich biegu, parują w puste powietrze i 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Karawany temańskie wyglądają ich, koczownicy sabejscy mają w nich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zawiedli się w zaufaniu, gdy przyszli do nich, oszukali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staliście się dla mnie niczym, widzicie zgrozę i lękacie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powiedziałem: Przynoście mi ofiary, a ze swego mienia składajcie mi dary,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Wybawcie z mocy nieprzyjaciela, wykupcie z ręki ciemięzców?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Job domaga się dowodów winy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Pouczcie mnie, a zamilknę, wytłumaczcie mi, w czym zbłądziłem!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przykre są słowa prawdy! Ale czego dowodzi wasza nagana?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chcecie ganić moje słowa? Przecież słowa zrozpaczonego idą na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 sierotę rzucalibyście losy i przehandlowalibyście własnego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proszę, raczcie się zwrócić do mnie, nie będę wam w twarz kłamał!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zawróćcie, nie bądźcie niesprawiedliwi! Zawróćcie, jeszcze poznacie moją niewinność!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jaka nieprawość na moim języku? Czy moje podniebienie nie wyczuje tego, co zdrożne?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2024-04-19T13:26:34Z</dcterms:modified>
</cp:coreProperties>
</file>