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Psalmów</w:t>
      </w:r>
    </w:p>
    <w:p>
      <w:pPr>
        <w:pStyle w:val="Nagwek2"/>
        <w:keepNext/>
        <w:jc w:val="center"/>
      </w:pPr>
      <w:r>
        <w:t>Psalm 1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Nabożny a bezbożny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Szczęśliwy mąż, który nie idzie za radą bezbożnych Ani nie stoi na drodze grzeszników, Ani nie zasiada w gronie szyderców,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ma upodobanie w zakonie Pana I zakon jego rozważa dniem i nocą.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Będzie on jak drzewo zasadzone nad strumieniami wód, Wydające swój owoc we właściwym czasie, Którego liść nie więdnie, A wszystko, co uczyni, powiedzie się.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tak jest z bezbożnymi! Są oni bowiem jak plewa, Którą wiatr roznosi.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nie ostoją się bezbożni na sądzie Ani grzesznicy w zgromadzeniu sprawiedliwych.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Pan troszczy się o drogę sprawiedliwych, Droga zaś bezbożnych wiedzie do nikąd.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Psalmów Psalm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2024-04-26T07:24:30Z</dcterms:modified>
</cp:coreProperties>
</file>