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Pan wybawcą z wszelkiej niedoli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albowiem jest dobry, Albowiem łaska jego trwa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odkupieni przez Pana, Ci, których wyzwolił z ręki nieprzyjaciela,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zebrał z ziem, ze wschodu i zachodu, Z północy i południa!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Błądzili po pustyni, po pustkowiu, Nie znajdując drogi do miasta zamieszkałego.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głodni i spragnieni, Dusza w nich omdlewała.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do Pana w niedoli swej, A On wybawił ich z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Poprowadził ich drogą prostą, Aby mogli dojść do miasta zamieszkałego.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wysławiają Pana za łaskę jego I za jego cuda dla synów ludzkich,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Napoił bowiem duszę pragnącego, A duszę głodnego napełnił dobrem!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Siedzieli w ciemności i mroku, Związani nędzą i żelazem,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sprzeciwili się słowom Bożym I pogardzili radą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upokorzył trudem; Słaniali się, a nikt nie 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Pana w swej niedoli, A On wybawił ich z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ich z ciemności i z mroku, A więzy ich rozerwał.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wysławiają Pana za łaskę jego I za cuda jego dla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skruszył bramy spiżowe I połamał zasuwy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Chorowali z powodu swego występnego życia I cierpieli z powodu swych win.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pokarm obrzydł im I bliscy już byli bram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 do Pana w swej niedoli, A On wybawił ich z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słowo swoje, aby ich uleczyć I wyratować ich od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wysławiają Pana za łaskę jego I za cuda jego dla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składają ofiary dziękczynne, Niech z radością opowiadają o czynach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na statkach płynęli po morzu, Uprawiając handel na wielkich wodach,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dzieła Pana I cuda jego na głębinach.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Rzekł, i zerwała się burza, Która spiętrzyła fale,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Wznosili się aż do nieba, Zapadali się w głębiny; Dusza ich truchlała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Zataczali się i chwiali jak pijani, A cała ich mądrość obróciła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do Pana w swej niedoli, A On wybawił ich z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Uciszył burzę, I uspokoiły się fale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radowali się, że się uspokoiły, I zawiódł ich do upragnionej przystani.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wysławiają Pana za łaskę jego I za cuda jego dla synów ludzkich!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go wysławiają w zgromadzeniu ludu I niechaj go chwalą w radzie starszych!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Zamienił rzeki w pustynię, A źródła wód w ziemię suchą.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 urodzajną w słoną i jałową Z powodu złości jej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Pustynię zamienił w zbiorniki wód, A ziemię suchą w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Osadził tam głodnych I założyli miasto do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Obsiali pola i zasadzili winnice, I zebrali obfity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i rozmnażali się bardzo, A bydła ich nie umniejszył.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zmaleli i zgnębieni byli Przez ucisk, nieszczęście i strapienie.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Wylał wzgardę na dostojników I sprawił, że błądzili po bezdrożnym pustkowiu,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ubogiego podniósł z nędzy I rozmnożył rodzinę jego jak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 to prawi i cieszą się, A wszelkie bezprawie zamyka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mądry, niechaj się tego trzyma I rozważa łaskawość Pana!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2024-05-20T04:23:24Z</dcterms:modified>
</cp:coreProperties>
</file>