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Spojrzenie w górę!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pielgrzymek. Oczy moje wznoszę ku tobie, Który mieszkasz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 oczy sług na rękę swych panów, Jak oczy służebnicy na rękę swej pani, Tak oczy nasze patrzą na Pana, Boga naszego, Aż się zmiłuje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 nami, Panie, Zmiłuj się nad nami, Bośmy bardzo nasyceni wzgardą!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nasza nasycona jest bardzo Pośmiewiskiem zadufanych w sobie, Wzgardą pyszałków.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2024-05-04T15:45:46Z</dcterms:modified>
</cp:coreProperties>
</file>