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 głębokiej nędzy...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pielgrzymek. Z głębokości wołam do ciebie,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wysłuchaj głosu mojego! Nakłoń uszu swych na głos błagania mego!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będziesz zważał na winy, Panie, Panie, któż się ostoi?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 ciebie jest odpuszczenie, Aby się ciebie bano.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Panu pokładam nadzieję, Dusza moja żyje nadzieją. Oczekuję słowa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oczekuje Pana, Tęskniej niż stróże poranku, bardziej niż stróże poranku.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Izraelu, oczekuj Pana, gdyż u Pana jest łaska I odkupienie u niego obfite!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odkupi Izraela Od wszystkich win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2024-04-30T15:02:52Z</dcterms:modified>
</cp:coreProperties>
</file>