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Dziękczynienie Panu, wiernemu pomocnikowi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Wysławiam cię, Panie, z całego serca mego, Śpiewam ci wobec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Oddaję pokłon przybytkowi twemu świętemu I wysławiam imię twoje Za łaskę i za wierność twoją, Bo nad wszystko wywyższyłeś imię i słowo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gdy cię wzywałem, wysłuchałeś mnie, Dodałeś mocy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będą, Panie, wszyscy królowie ziemi, Gdy usłyszą słowa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opiewali drogi Pańskie, Gdyż wielka jest chwała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wzniosły jest Pan, a jednak spogląda na uniżonego, A dumnego z daleka poznaje.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znalazł w niedoli, Ty mnie zachowasz przy życiu. Przeciwko złości nieprzyjaciół moich wyciągniesz rękę, A prawica twoja wybawi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dokona tego dla mnie. Panie, łaska twoja trwa na wieki, Nie zaniechaj dzieła rąk twoich!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2024-04-27T18:17:14Z</dcterms:modified>
</cp:coreProperties>
</file>