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wybawienie od złego i złych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Panie, wzywam cię, pośpiesz mi z pomocą, Usłysz głos mój, gdy wołam do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wznosi się ku tobie modlitwa moja jak kadzidło, A podniesienie rąk moich jak ofiara wieczorna!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postaw straż przed ustami moimi, Pilnuj drzwi warg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dopuść, aby serce moje skłaniało się do złego, Abym popełniał czyny niegodziwe, Zadając się z mężami, złoczyńcami, I spożywał ich przysmaki.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 mnie karze, jest to łaska, A gdy mnie karci, jest to jak wyborny olejek na głowę, Przed którym głowa moja wzdrygać się nie będzie; Bo zawsze modlić się będę pomimo ich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Zrzuceni będą na stoki skał sędziowie ich I usłyszą, że słowa moje były łagodne.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podczas orki rozrywa się ziemię, Tak będą rzucone kości ich aż do bram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ciebie, Boże, Panie mój, Wznoszą się oczy moje; Tobie ufam, nie zatracaj duszy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mię od sidła, które zastawili na mnie, I od zasadzek złoczyńców!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wszyscy bezbożni wpadną w sieci swoje A ja ich uniknę!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2024-04-28T11:50:33Z</dcterms:modified>
</cp:coreProperties>
</file>