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wielkości i dobroci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Hymn Dawida. Wywyższać cię będę, Boże mój, Królu, I błogosławić imieniu twemu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błogosławić ci będę I wysławiać imię twoje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Pan i godzien wielkiej chwały, A wielkość jego jest niezgłębiona.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pokoleniu głosi dzieła twoje, Opowiada o potędze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Głosić będą wspaniałą chwałę majestatu twego I cudowne sprawy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Mówić będą o potędze strasznych dzieł twoich, Opowiadać o wielkości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Zwiastować będą pamięć wielkiej dobroci twojej, A sprawiedliwość twoją radośnie opiewać.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Łaskawy i miłosierny jest Pan, Nierychły do gniewu i pełen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 dla wszystkich, A miłosierdzie jego jest nad wszystkimi jego dziełami.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dziękują ci, Panie, wszystkie dzieła twoje, A wierni twoi niech ci błogosławią!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mówią o chwale królestwa twego I niech opiewają potęgę twoją,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oznajmiać ludziom potęgę twoją I wspaniałą chwałę królestwa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twoje jest królestwem wiecznym, A panowanie twoje trwa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podtrzymuje wszystkich upadających I podnosi wszystkich zgnębionych.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wszystkich w tobie nadzieję mają, A Ty im dajesz pokarm ich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Otwierasz rękę swą i nasycasz do woli wszystko, co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Pan na wszystkich drogach swoich I łaskawy we wszystkich dziełach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Pan wszystkim, którzy go wzywają, Wszystkim, którzy go wzywają szczerze.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Spełnia życzenie tych, którzy się go boją, A wołanie ich słyszy i wybawia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strzeże wszystkich, którzy go miłują, Ale wszystkich bezbożnych wytraci.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usta moje głoszą chwałę Pana I niech wszelkie ciało błogosławi imię jego święte Na wieki wieków!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2024-04-28T05:58:42Z</dcterms:modified>
</cp:coreProperties>
</file>