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Chwała Stwórcy i Prawodawcy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opowiadają chwałę Boga, A firmament głosi dzieło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dniowi przekazuje wieść, A noc nocy podaje 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mowa, nie są to słowa, Nie słychać ich głosu...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po całej ziemi rozbrzmiewa ich dźwięk I do krańców świata dochodzą ich słowa... Tam na nich słońcu postawił namiot,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ono jak oblubieniec wychodzi ze swej komnaty, Raduje się jak bohater, biegnąc swą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jednego krańca niebios wychodzi I biegnie do drugiego krańca, I nic się nie ukryje przed jego 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Pana jest doskonały, pokrzepia duszę, Świadectwo Pana jest wierne, Uczy prostaczka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Rozkazy Pana są słuszne, rozweselają serce, Przykazanie Pana jest jasne, oświeca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czysta, ostoi się na zawsze, Wyroki Pana są prawdziwe, a zarazem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bardziej pożądane niż złoto, nawet najszczersze, I słodsze niż miód, nawet najwyborniejszy.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twój sługa oświecił się nimi, Wielka jest nagroda dla tych, którzy ich strzegą.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Uchybienia - któż znać może? Ukryte błędy odpuść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od zuchwałych ustrzeż sługę swego, Aby nie panowali nade mną! Wtedy będę doskonały i wolny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znajdą upodobanie słowa ust moich I myśli serca mego u ciebie, Panie, Opoko moja i odkupicielu mój!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2024-05-01T00:00:12Z</dcterms:modified>
</cp:coreProperties>
</file>