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Zapewnienie niewinności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Bądź mi sędzią, Panie, bo chodziłem w niewinności I zaufałem Panu. Nie zachwieję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Zbadaj mnie, Panie, i doświadcz, Poddaj próbie nerki i serce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mam przed oczyma łaskę twoją I postępuję w prawdzie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zasiadałem z ludźmi fałszywymi, I nie chodzę z podstępnymi.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 zgromadzenia złoczyńców I nie zasiadam z bezbożnymi.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Umywam w niewinności ręce swoje I chodzę wokoło ołtarza twojego, Panie,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głośno śpiewać dziękczynienie I opowiedzieć wszystkie cuda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Umiłowałem mieszkanie domu twego I miejsce przebywania chwały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zabieraj duszy mojej z grzesznikami, A życia mego ze zbrodniarzami!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ich splamione są zbrodnią, A prawica ich pełna jest przekupstwa.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postępuję w niewinności, Wybaw mnie i bądź mi miłościw!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Noga moja stoi na prostej drodze, Błogosławić będę Pana w zgromadzeniach.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2024-04-29T10:35:35Z</dcterms:modified>
</cp:coreProperties>
</file>