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cierpiącego na wrogów i nieżyczliwych przyjaciół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który zważa na biednego, Wyratuje go Pan w czasie 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ustrzeże go i zachowa przy życiu, Szczęśliwy będzie na ziemi; I nie wyda go na pastwę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pokrzepi go na łożu boleści; W chorobie jego odwróci wszystkie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rzekłem: Panie, zmiłuj się nade mną! Ulecz duszę moją, gdyż zgrzeszyłem przeciwko tobie!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moi mówią źle o mnie: Kiedyż umrze i zaginie imię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mnie odwiedzić, mówi obłudnie. Serce jego gromadzi niegodziwość, I gdy tylko wyjdzie na zewnątrz, rozpowiada.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mnie nienawidzą, Szepcą wspólnie przeciwko mnie, Obmyślają zło przeciwko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nań śmiertelna zaraza, A skoro legł, już się nie podniesie.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przyjaciel mój, któremu zaufałem, Który jadł mój chleb, Podniósł piętę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Panie, zmiłuj się nade mną i podnieś mnie, A wtedy im odpłacę!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poznam, że sobie mnie upodobałeś, Gdy nieprzyjaciel mój nie będzie się puszył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wesprzesz mnie dla nienaganności mojej I postawisz mnie przed sobą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Izraela, Od wieku aż na wieki! Amen, Amen!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2024-04-27T18:41:13Z</dcterms:modified>
</cp:coreProperties>
</file>