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Tęsknota do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Dawidowy, gdy był w pustyni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Tyś Bogiem moim, ciebie gorliwie szukam, Ciebie pragnie dusza moja; Tęskni do ciebie ciało moje, Jak ziemia zeschła, spragniona i bezwodna.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wyglądałem ciebie w świątyni, By ujrzeć moc twoją i chwałę twoją,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lepsza jest łaska twoja niż życie. Wargi moje wysławiać cię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błogosławić cię będę, póki życia mego, W imieniu twoim podnosić będę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nasyca się jakby szpikiem i tłuszczem, A usta moje będą cię wielbić radosnymi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cię na łożu moim, Rozmyślam o tobie podczas straży nocnych,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byłeś mi pomocą I weseliłem się w cieniu skrzydeł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przylgnęła do ciebie, Prawica twoja podtrzymuje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szukają zguby mojej, Zapadną się w głębinach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oddani na pastwę miecza, Staną się łupem szakali.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będzie się radował w Bogu, będzie się chlubił każdy, kto przysięga na niego, Bo usta kłamców będą zamknięte.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2024-04-29T00:21:55Z</dcterms:modified>
</cp:coreProperties>
</file>