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65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Dziękczynienie za urodzaj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chóru. Psalm Dawidowy. Pieśń.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Tobie należy się chwała, Boże na Syjonie, I tobie należy spełnić śluby.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wysłuchujesz modlitwy, Do ciebie przychodzi wszelki człowiek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wyznaniem grzechów. Gdy zbytnio ciążą nam Występki nasze, Ty je przebaczasz.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ten, którego Ty wybierasz i dopuszczasz, By mieszkał w sieniach twoich; Nasycimy się dobrami domu twego Świętością przybytku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Przedziwnie wysłuchałeś nas w dobroci, Boże zbawienia naszego, Nadziejo wszystkich krańców ziemi i mórz dalekich.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Utwierdzasz góry mocą swoją, Przepasany będąc siłą,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Uśmierzasz szum morza, Szum fal jego i wzburzenie narodów;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Mieszkańcy krańców ziemi boją się znaków twoich; Ty rozweselasz krańce wschodu i zachodu.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Nawiedzasz ziemię, zraszasz ją i wzbogacasz obficie; Strumień Boży jest pełen wody, Przygotowujesz zboże ich... Albowiem tak ją przygotowujesz: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Napawasz jej zagony, równasz jej skiby, Rozmiękczasz ją deszczami, błogosławisz jej roślinom.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Wieńczysz rok dobrocią swą, A drogi twoje ociekają tłustością,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Stepowe pastwiska obficie są zroszone, A pagórki przepasują się weselem.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Łąki przyodziewają się w stada owiec, A doliny okrywają się zbożem; Wykrzykują radośnie i śpiewają.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65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2024-05-04T22:33:16Z</dcterms:modified>
</cp:coreProperties>
</file>