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sędzią sprawiedliwym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Na nutę: "Nie zatracaj..." Psalm Asafowy. Pieśń.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Wysławiamy cię, Boże, wysławiamy. Wzywamy imienia twego, opowiadamy cuda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upatrzę porę, Będę sądził sprawiedliwie.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chwiała się ziemia i wszyscy jej mieszkańcy, Ja jednak umacniam jej słupy.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do zuchwałych: Nie bądźcie zuchwali! A do bezbożnych: Nie wynoście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podnoście głów przeciwko niebu, Nie mówcie zuchwale przeciwko Bogu!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ze wschodu ani z zachodu, Ani z pustyni, ani z gór przychodzi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jest sędzią, Tego poniża, tamtego wywyższa.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rękach Pana jest kielich Wina musującego, pełnego przypraw; Z niego nalewa, a wszyscy bezbożni na ziemi nawet osad jego wysączają i 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będę zwiastował po wsze czasy, Opiewać będę Boga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połamie wszystkie rogi bezbożnych, Lecz rogi sprawiedliwych podniosą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2024-04-29T20:24:41Z</dcterms:modified>
</cp:coreProperties>
</file>