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Prośba o odnowę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Przewodnikowi chóru. Na nutę: "Lilie..." </w:t>
      </w:r>
      <w:r>
        <w:rPr>
          <w:rFonts w:ascii="Times New Roman" w:eastAsia="Times New Roman" w:hAnsi="Times New Roman" w:cs="Times New Roman"/>
          <w:noProof w:val="0"/>
          <w:sz w:val="24"/>
        </w:rPr>
        <w:br/>
      </w:r>
      <w:r>
        <w:rPr>
          <w:rFonts w:ascii="Times New Roman" w:eastAsia="Times New Roman" w:hAnsi="Times New Roman" w:cs="Times New Roman"/>
          <w:noProof w:val="0"/>
          <w:sz w:val="24"/>
        </w:rPr>
        <w:t>Świadectwo. Asafowy. Psalm.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Pasterzu Izraela, słuchaj! Ty, który prowadzisz Józefa jak trzodę, Który zasiadasz na cherubach, Ukaż się w chwale!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Efraima, Beniamina i Manassesa Zbudź moc swoją i przybądź nam z pomocą!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Boże! Odnów nas i rozjaśnij oblicze swoje, A będziemy zbawieni!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Boże Zastępów, dopókiż gniewać się będziesz, Pomimo modlitwy ludu swojego?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Karmisz nas płaczem jak chlebem I poisz nas łzami nad miarę.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nas kością niezgody sąsiadów naszych I szydzą z nas nieprzyjaciele nasi.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Zastępów, spraw nam odnowę, Rozjaśnij oblicze swoje, a będziemy zbawieni!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przeniósł winorośl z Egiptu, Wygnałeś narody i ją zasadziłeś.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Przygotowałeś jej miejsce, Zapuściła korzenie i bujnie pokryła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cieniem góry zostały okryte, A jej gałęziami cedry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Wypuściła pędy aż do morza, A latorośle swe aż do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rozwaliłeś ogrodzenie jej, Tak że obrywał ją każdy, kto przechodził drogą?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Pustoszy ją dzik, A zwierz dziki pasie się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Zastępów, spraw nam odnowę! Spójrz z nieba i patrz, I ujmij się za tą winoroślą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szczepem, który zasadziła prawica twoja, Latoroślą, którą sobie wyhodowałeś.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Spalili ją ogniem i porąbali; Niech zginą od grozy oblicza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twoja niech spocznie na mężu prawicy twojej, Na synu człowieczym, któregoś sobie wychował.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nie odstąpimy już od ciebie. Zachowaj nas przy życiu A będziemy wzywali imienia twojego!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Boże Zastępów, spraw nam odnowę, Rozjaśnij oblicze swoje, a będziemy zbawieni.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2024-04-27T21:55:19Z</dcterms:modified>
</cp:coreProperties>
</file>