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Hymn świąteczny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Na nutę: "Tłoczący wino." Asafowy.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Radośnie śpiewajcie Bogu, mocy naszej, Wykrzykujcie Bogu Jakuba!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Zanućcie pieśń i uderzcie w bęben, W mile dźwięczącą cytrę i harfę!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Zadmijcie w trąby na nowiu, W pełnię, w dniu święta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taka jest ustawa w Izraelu, Nakaz Boga Jakuba!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Przykazanie to dał Józefowi, Gdy wystąpił przeciwko ziemi egipskiej. Słyszę język, którego nie znałem: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Zdjąłem brzemię z barków twoich, Dłonie twe są wolne od dźwigania koszów.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Gdyś mię wzywał w niedoli, wyzwoliłem cię, Odpowiedziałem ci pośród gromów, Doświadczyłem cię u wód Meriba.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ludu mój! Upominam cię! Izraelu, obyś mnie słuchał!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będzie u ciebie boga innego I nie kłaniaj się bogu obcemu!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Pan, jestem Bogiem twoim, Który cię wywiódł z ziemi egipskiej! Otwórz szeroko swe usta, a napełnię 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 mój nie słucha głosu mego, A Izrael nie był mi uległy.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Zostawiłem ich w zatwardziałości serca, By postępowali według zamysłów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gdyby usłuchał mnie lud mój, O, gdyby Izrael chodził drogami moimi!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Wnet poskromiłbym nieprzyjaciół ich I zwróciłbym rękę przeciwko ich wrogom.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nienawidzą Pana, schlebialiby mu, A czas ich trwałby wiecznie.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Karmiłbym go najwyborniejszą pszenicą I syciłbym go miodem ze skały.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2024-04-30T00:53:46Z</dcterms:modified>
</cp:coreProperties>
</file>