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Tęsknota za domem Bożym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chóru. Na nutę: "Tłoczący wino". </w:t>
      </w:r>
      <w:r>
        <w:rPr>
          <w:rFonts w:ascii="Times New Roman" w:eastAsia="Times New Roman" w:hAnsi="Times New Roman" w:cs="Times New Roman"/>
          <w:noProof w:val="0"/>
          <w:sz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</w:rPr>
        <w:t>Psalm synów 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miłe są przybytki twoje, Panie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wzdycha i omdlewa z tęsknoty do przedsionków Pańskich. Serce moje i ciało woła radośnie do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wróbel znalazł domek, A jaskółka gniazdo dla siebie, Gdzie składa pisklęta swoje: Tym są ołtarze twoje, Panie Zastępów, Królu mój i 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w domu twoim mieszkają, Nieustannie ciebie chwalą!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ma siłę swoją w tobie, Gdy o pielgrzymkach myśli!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idą przez wyschłą dolinę, wydaje im się obfitującą w źródła, Jakby przez wczesny deszcz błogosławieństwami okrytą.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mocy w moc wzrastają, Aż ujrzą prawdziwego Boga na Syjonie.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Zastępów, usłysz modlitwę moją, Nakłoń ucha, Boże Jakuba!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tarczo nasza, wejrzyj I spójrz na oblicze pomazańca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lepszy jest dzień w przedsionkach twoich, Niż gdzie indziej tysiąc; Wolę stać raczej na progu domu Boga mego, Niż mieszkać w namiotach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słońcem i tarczą jest Pan, Bóg, Łaski i chwały udziela Pan, Nie odmawia tego, co dobre, tym, Którzy żyją w niewinności.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Zastępów, Błogosławiony człowiek, który ufa tobie!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2024-04-29T00:44:55Z</dcterms:modified>
</cp:coreProperties>
</file>