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Wieczny Bóg ostoją znikomego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Mojżesza, męża Bożego. Panie, Tyś był ostoją naszą Z pokolenia w 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powstały, Zanim stworzyłeś ziemię i świat, Od wieków na wieki Tyś jest, o 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znowu człowieka w proch obracasz I mówisz: Wracajcie, synowie ludzcy!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tysiąc lat w oczach twoich Jest jak dzień wczorajszy, który przeminął, I jak straż 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Wartko porywasz ich, są jak sen poranny, Jak trawa, która znika: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kwitnie i rośnie, Pod wieczór więdnie i 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my giniemy od gniewu twego, A srogością twoją jesteśmy przerażeni.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Położyłeś winy nasze przed sobą, Tajne grzechy nasze w świetle oblicza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nasze znikają z powodu gniewu twego. Lata nasze giną jak westchnienie.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nasze trwa lat siedemdziesiąt, A gdy sił stanie, lat osiemdziesiąt; A to, co się ich chlubą wydaje, to tylko trud i znój, Gdyż chyżo mijają, a my odlatujemy.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zna moc gniewu twego? Kto boi się ciebie w uniesieniu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nas liczyć dni nasze, Abyśmy posiedli mądre serce!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 ku nam, Panie, jak długo jeszcze, Zmiłuj się nad sługami swymi!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Nasyć nas o świcie łaską swoją, Abyśmy się weselili i radowali przez wszystkie dni nasze!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Rozwesel nas w zamian za dni, gdyś nas utrapił, Za lata, w których oglądaliśmy niedolę!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ukaże sługom twoim dzieło twoje, A majestat twój synom ich!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spocznie na nas łaska Pana, Boga naszego, A dzieło rąk naszych utwierdzaj wśród nas! Tak, utwierdź dzieło rąk naszych!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2024-04-28T13:58:31Z</dcterms:modified>
</cp:coreProperties>
</file>