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94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Odpłata Boża za nieprawość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Bogiem pomsty jest Pan, Boże pomsty, ukaż się!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Powstań, Sędzio ziemi, Oddaj pysznym to, na co zasługują!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długo bezbożni, Panie, Jak długo bezbożni radować się będą?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pianą na ustach mówią zuchwale, Przechwalają się wszyscy złoczyńcy.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 twój, Panie, depczą, A dziedzictwo twoje gnębią.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Zabijają wdowę i przybysza I mordują sieroty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Pan nie widzi tego. I nie zważa na to Bóg Jakuba.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Zrozumcie, o nierozumni wśród ludu, A wy, głupcy, kiedyż zmądrzejecie?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Ten, który uczynił ucho, nie słyszy? Czy nie widzi Ten, kto ukształtował oko?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Ten, co wychowuje narody, nie karci; On, który uczy człowieka poznania?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zna myśli ludzi, Bo są marnością.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 mąż, którego Ty wychowujesz, Panie, Którego uczysz zakonu swego,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mu dać odpocznienie po dniach niedoli, Aż wykopią dół bezbożnemu.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nie odrzuci Pan ludu swego, A dziedzictwa swego nie opuści,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prawo musi pozostać prawem I za nim opowiedzą się wszyscy prawego serca.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stanie przy mnie przeciwko złośnikom, Kto ujmie się za mną przeciwko złoczyńcom?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 Pan nie był mi pomocą, Dawno leżałbym w krainie milczenia.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pomyślałem: Chwieje się noga moja - Łaska twoja, Panie, wsparła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Pociechy twoje rozweselają duszę moją W licznych utrapieniach serca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z tobą sprzymierzy się sędzia niesprawiedliwy, Który wyrządza krzywdę pod pozorem prawa?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Nastają na sprawiedliwego I krew niewinną potępiają.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Pan jest twierdzą moją I Bóg mój skałą schronienia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odpłaci im za niegodziwość, A z powodu złości wytraci ich; Wytraci ich Pan, Bóg nasz.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94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2024-04-29T06:44:01Z</dcterms:modified>
</cp:coreProperties>
</file>