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Znaczenie przypowieści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Przypowieści Salomona, syna Dawida, króla izraelskiego: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poznania mądrości i karności, dla zrozumienia mów roztropnych,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przyjęcia pouczenia o rozważnym postępowaniu, o sprawiedliwości i prawie, i prawości,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udzielenia prostaczkom roztropności, młodym poznania i rozwagi.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mądry, niech słucha i pomnaża naukę, a rozumny niech zdobywa wskazówki,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rozumieć przypowieść i przenośnię, słowa mędrców i ich zagadki.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Pana jest początkiem poznania; głupcy gardzą mądrością i karnością.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Napomnienie i ostrzeżenie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słuchaj pouczenia swojego ojca i nie odrzucaj nauki swojej matki,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one są pięknym wieńcem na twojej głowie i naszyjnikiem na twojej szyi!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jeżeli chcą cię zwabić grzesznicy, nie daj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mówią: Chodź z nami! Zaczajmy się, aby przelać krew, zaczatujmy bez przyczyny na niewinnego!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Pochłoniemy ich jak kraina umarłych, żywcem i cało, jak tych, którzy zstępują do otchłani,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Zdobędziemy różne kosztowne mienie, napełnimy nasze domy łupem.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Zwiąż swój los z naszym, wszyscy będziemy mieli jedną kiesę.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 idź z nimi ich drogą, wstrzymaj swoją nogę od ich ścieżki!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ich nogi biegną do złego, śpieszą się, aby przelać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próżno zastawiona jest sieć na oczach wszelkiego ptactwa.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oni czyhają raczej na własną krew, czatują na własne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los wszystkich, którzy polują na niegodziwy zysk: zgubi on tych, których pogoń za nim opanowała.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Zew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woła głośno na ulicy, na placach podnosi swój głos,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 na rogu ulic pełnych wrzawy, wygłasza swoje mowy w bramach miasta: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wy, prostaczkowie, kochać się będziecie w prostactwie, a wy, szydercy, upodobanie mieć będziecie w szyderstwie, a wy, głupcy, nienawidzić będziecie poznania?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Zwróćcie uwagę na moje ostrzeżenie! Oto chcę wam wyjawić moje myśli, obwieścić wam moje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wołałam, a nie chcieliście słuchać, wyciągałam ręce, a nikt nie zważał,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poszliście za moją radą i nie przyjęliście mojego ostrzeżenia,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śmiać się będę z waszej niedoli, szydzić będę z was, gdy was ogarnie strach,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padnie na was strach jak burza, a nieszczęście przyjdzie na was jak wicher, gdy was ogarnie niedola i utrapienie.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wzywać mnie będą, lecz ich nie wysłucham, szukać mnie będą, lecz mnie nie znajdą,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nienawidzili poznania i nie obrali bojaźni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chcieli mojej rady, gardzili każdym moim ostrzeżeniem.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muszą spożywać owoc swojego postępowania i sycić się swoimi radami,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odstępstwo prostaków zabija ich, a niefrasobliwość głupców ich gubi.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mnie słucha, bezpiecznie mieszkać będzie i będzie wolny od strachu przed nieszczęściem.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Poszukiwanie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Jeżeli przyjmiesz moje słowa i zachowasz dla siebie moje wskazania,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Nadstawiając ucha na mądrość i zwracając serce do rozumu,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przywołasz rozsądek i donośnie wezwiesz roztropność,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szukać jej będziesz jak srebra i poszukiwać jej jak skarbów ukrytych,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zrozumiesz bojaźń Pana i uzyskasz poznanie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 daje mądrość, z jego ust pochodzi poznanie i 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zachowuje swoją pomoc dla prawych, jest tarczą dla tych, którzy postępują nienagannie,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Strzegąc ścieżek prawa i czuwając nad drogą swoich 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zrozumiesz sprawiedliwość, prawo i prawość, każdą dobrą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mądrość wejdzie do twojego serca, a poznanie będzie miłe twojej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Rozwaga czuwać będzie nad tobą, roztropność cię strzec,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Zachowując cię od drogi zła, od człowieka, który mówi przewrotnie,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tych, którzy porzucają ścieżki prawe, aby chodzić drogami ciemnymi,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 radością popełniają zło, lubują się w złośliwej przewrotności,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ścieżki są krzywe, którzy ze swoich dróg zbaczają na manowce;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Ustrzeże cię także od cudzej żony, od obcej, która uwodzi słodkimi słowami,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porzuca towarzysza swojej młodości i zapomina o przymierzu z Bogiem;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jej ścieżka schodzi w dół do śmierci, a jej drogi do krainy cieni.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 tych, którzy do niej wchodzą, nie wraca i nie osiąga ścieżek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będziesz chodził drogą dobrych i będziesz się trzymał ścieżek tych, którzy są sprawiedliwi.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 bowiem zamieszkiwać będą ziemię i nienaganni pozostaną na niej;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bezbożni zostaną z ziemi wytraceni, a niewierni z niej wykorzenieni.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Zachęta do bogobojności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Nie zapominaj mojej nauki, a twoje serce niech przestrzega moich przykazań,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one przedłużą ci dni i lata życia oraz zapewnią ci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cię nie opuszcza łaska i prawda, zawiąż je sobie na szyi, wypisz je na tablicy swojego serca!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znajdziesz życzliwość i uznanie w oczach Boga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Zaufaj Panu z całego swojego serca i nie polegaj na własnym rozumie!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o nim na wszystkich swoich drogach, a On prostować będzie twoje ścieżki!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uważaj się sam za mądrego, bój się Pana i unikaj złego!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wyjdzie na zdrowie twojemu ciału i odświeży twoje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Pana darami ze swojego mienia i z pierwocin wszystkich swoich plonów!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twoje stodoły wypełnione ponad miarę, a twoje prasy opływać będą w moszcz.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 pogardzaj pouczeniem Pana i nie oburzaj się na jego ostrzeżenie!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 bowiem Pan miłuje, tego smaga, jak ojciec swojego ukochanego syna.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Wartość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znalazł mądrość; mąż, który nabrał rozumu;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nabyć ją jest lepiej niż nabyć srebro i zdobyć ją znaczy więcej niż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cenniejsza niż perły, a żadne klejnoty nie dorównają jej wartości.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jej prawicy jest długie życie, w jej lewicy bogactwo i 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drogi są drogami rozkoszy, a wszystkie jej ścieżki wiodą do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drzewem życia dla tych, którzy się jej uchwycili, a ci, którzy się jej trzymają, są uważani za szczęśliwych.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mądrością ugruntował ziemię i rozumem stworzył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jego wiedzy wytrysnęły wody z otchłani, a z obłoków rosa spada kroplami.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Zachowuj przezorność i roztropność i nie spuść ich z oczu,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one życiem twojej duszy i ozdobą twojej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bezpiecznie chodzić będziesz swoją drogą, a twoja noga nie potknie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położysz do snu, nie będziesz się bał, a gdy zaśniesz, będziesz miał miły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lękaj się strachu znienacka ani nieszczęścia, gdy spada na bezbożnych,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będzie twoją ufnością, a twojej nogi strzec będzie od sideł.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Wezwanie do dobroczynności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wzbraniaj się czynić dobrze potrzebującemu, jeżeli to leży w twojej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do swego bliźniego: Idź i przyjdź znowu, dam ci to jutro - jeżeli możesz to teraz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knuj złego przeciwko swemu bliźniemu, gdy ci ufa mieszkając z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spieraj się z nikim bez powodu, gdy ci nic złego nie wyrządził!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zazdrość człowiekowi gwałtownemu i nie obieraj żadnej jego drogi,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przewrotny jest obrzydliwością dla Pana; lecz szczerzy są jego przyjaciółmi.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Klątwa Pana spoczywa na domu bezbożnego, lecz błogosławi On mieszkaniu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szyderców szydzi, lecz pokornym okazuje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dziedziczą chwałę, lecz głupcy są okryci hańbą.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Ojcowska zachęta do zdobywania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synowie, pouczenia ojca, zwróćcie na nie uwagę, abyście się nauczyli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daję wam dobrą naukę, nie gardźcie moim wskazaniem!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byłem synem u mojego ojca, jako miły jedynak pod opieką mojej matki,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Pouczał mnie i mówił do mnie: Niech się twoje serce mocno trzyma moich słów, przestrzegaj moich przykazań, a będziesz żył!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Nabywaj mądrości, nabywaj rozumu! Nie zapominaj słów moich ust i nie uchylaj się od nich!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zaniechaj jej, a będzie cię strzegła, ukochaj ją, a zachowa cię!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mądrości jest taki: Nabywaj mądrości, i za wszystko, co masz, nabywaj rozumu!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Ceń ją sobie wysoko, a ona zapewni ci szacunek, obdarzy cię czcią, gdy ją otoczysz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 na twoją głowę ozdobny wieniec, obdarzy cię wspaniałą koroną.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mój, i przyjmij moje słowa, a będziesz żył długie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Uczę cię drogi mądrości, wiodę cię torami 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pójdziesz, twój krok nie będzie skrępowany, a gdy biec będziesz, nie potkniesz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 się karności, nie ustawaj; zachowuj ją, gdyż ona jest twoim życiem!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drogę bezbożnych nie wchodź i nie krocz drogą złych ludzi!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Unikaj jej i nie wchodź na nią; odwróć się od niej i omiń 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zasną, dopóki nie popełnią czegoś złego, a sen ich odleci, jeżeli nie doprowadzą kogoś do upadku,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chleb, który jedzą, to chleb bezeceństwa, a wino, które piją, to gwałt.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droga sprawiedliwych jest jak blask zorzy porannej, która coraz jaśniej świeci aż do białego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bezbożnych jest jak ciemna noc; nie wiedzą, na czym mogą się potknąć.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zwróć uwagę na moje słowa; nakłoń ucha do moich mów!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spuszczaj ich z oczu, zachowaj je w głębi serca,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są życiem dla tych, którzy je znajdują, i lekarstwem dla całego ich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Czujniej niż wszystkiego innego strzeż swego serca, bo z niego tryska źródło życia!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 siebie fałsz ust i trzymaj z dala od siebie przewrotność warg!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twoje oczy patrzą wprost, a twoje powieki niech będą zwrócone prosto przed siebie!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 na tor, po którym ma stąpać twoja noga, i niech będą pewne wszystkie twoje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zbaczaj ani na prawo, ani na lewo, powstrzymuj swoją nogę od złego!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Ostrzeżenie przed cudzołóstwem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zwróć uwagę na moją mądrość, nakłoń ucha na moją roztropność,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zachował mądre rady i aby twoje wargi utrzymały rozwagę.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wargi cudzej żony ociekają miodem i gładsze niż oliwa jest jej podniebienie,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końcu jest gorzka jak piołun, ostra jak miecz obosieczny.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nogi schodzą do śmierci, jej kroki zdążają do krainy umarłych,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ty nie wkroczył na ścieżkę życia; a że niestałe są jej drogi, ty tego nie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synowie, słuchajcie mnie i nie oddalajcie się od moich słów!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od niej chodź swoją drogą i nie zbliżaj się do drzwi jej 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nie musiał oddać innym swojej sławy, a człowiekowi okrutnemu swoich 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obcy nie nasycili się twoim mieniem, a ciężko zdobyty twój dorobek nie dostał się do cudzego 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pod koniec życia nie narzekał, gdy zwiędnie twoje ciało i twoja skóra,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musiał powiedzieć: O, jakże mogłem nienawidzić karności i moje serce lekceważyło przestrogę,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słuchałem moich wychowawców, i nie nadstawiałem ucha moim nauczycielom!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mało co nie wpadłem w nieszczęście wśród zebranego ludu wiernego!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Pochwała stanu małżeńskiego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 wodę z własnej cysterny i wodę świeżą z własnej studni!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twoje źródła mają wylewać się na zewnątrz, a twoje strumienie na place?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ciebie samego mają należeć, a nie do obcych równocześnie z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błogosławiony twój zdrój, a raduj się z żony twojej młodości!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Miłej jak łania, powabnej jak gazela! Niech jej piersi zawsze ci sprawiają rozkosz, upajaj się ustawicznie jej miłością!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Dlaczego, synu mój, masz się rozkoszować obcą i ściskać pierś cudzej?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przed oczyma Pana jawne są wszystkie drogi człowieka i On zważa na wszystkie jego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plącze się we własnych nieprawościach, wikła się w pętach swego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Umrze z powodu braku karności i z powodu wielkiej swojej głupoty zbłądzi.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Ostrzeżenie przed poręczeniem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Jeżeli ręczyłeś za swego bliźniego, jeżeli dałeś porękę obcemu,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związany jesteś przez słowa swoich ust, schwytany przez własną mowę,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to, synu mój, abyś znowu był wolny, gdyż jesteś w ręku swego bliźniego! Idź śpiesznie i nalegaj na swego bliźniego,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zasnąć swoim oczom i nie pozwól, aby się zdrzemnęły twoje powieki!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Wyrwij się jak gazela z sieci i jak ptak z ręki ptasznika,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Napiętnowanie lenistwa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mrówki, leniwcze, przypatrz się jej postępowaniu, abyś zmądrzał.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ona wodza ani nadzorcy, ani władcy,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w lecie przygotowuje swój pokarm, w żniwa zgromadza swoją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Leniwcze! Jak długo będziesz leżał, kiedy podniesiesz się ze snu?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trochę pospać, trochę podrzemać, jeszcze trochę założyć ręce, aby odpocząć.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zaskoczy cię ubóstwo jak zbójca i niedostatek, jak mąż zbrojny.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Potępienie fałszu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niegodziwy, mąż bezbożny, chodzi z fałszem na ustach,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Mruga oczyma, daje znaki nogami, palcami wskazuje,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swoim chowa podstęp, ustawicznie knuje zło, sieje niezgodę.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nagle spada nań nieszczęście, w oka mgnieniu bywa bez ratunku zdruzgotany.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Zestawienie wad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sześć rzeczy nienawidzi Pan, a tych siedem jest dla niego obrzydliwością: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Butne oczy, kłamliwy język, ręce, które przelewają krew niewinną,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Serce, które knuje złe myśli, nogi, które śpieszą do złego,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Składanie fałszywego świadectwa, i sianie niezgody między braćmi.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cudzołóstwem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Zachowuj, synu mój, przykazanie swego ojca i nie odrzucaj nauki swojej matki!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Utrwal je na zawsze w swoim sercu, i owiń nim swoją szyję.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pójdziesz, będzie ci towarzyszyć, strzec cię będzie w czasie twojego snu, a gdy się obudzisz, odezwie się do ciebie,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przykazanie jest pochodnią, a nauka światłem; drogą życia zaś są napomnienia do karności;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Strzegą cię bowiem od złej kobiety, od słodkiego języka cudzej.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pożądaj w swym sercu jej piękności i niech cię nie złapie mruganiem swoich powiek,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nierządnicę można zgodzić za bochenek chleba, lecz cudzołożna żona przyprawia o cenne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kto zgarnąć ogień do swojego zanadrza, a jego odzienie się nie spali?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kto chodzić po rozżarzonych węglach, a jego stopy się nie poparzą?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jest z tym, kto chodzi do żony swojego bliźniego: nie ujdzie bezkarnie ten, kto się jej dotyka.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pogardza się złodziejem za to, że kradnie, nawet aby zaspokoić głód?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złapią, musi oddać siedmiokrotnie, musi oddać całe mienie swojego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cudzołoży z zamężną, jest pozbawiony rozumu, a kto chce samego siebie zgubić, niech tak robi.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Ciosów i wstydu się doszuka, nie zmaże swojej hańby.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zazdrość wywołuje gniew męża, który w dniu zemsty nie zna pobłażania;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przyjmie żadnego okupu i nie zgodzi się nań, choćbyś dawał dużo darów.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Ostrzeżenie przed cudzołożnicą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mój! Strzeż moich słów i zachowuj moje przykazania u siebie!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moich przykazań, a będziesz żył, strzeż mojego wskazania jak swej źrenicy!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Przywiąż je do swoich palców i wypisz je na tablicy swojego serca!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mądrości: Jesteś moją siostrą, a rozum nazwij przyjacielem,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ustrzegły przed cudzą żoną, przed obcą, która mówi słodkie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wyglądałem oknem mojego domu i patrzyłem przez kratę,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wśród prostaczków i zauważyłem wśród chłopców nierozumnego młodzieńca,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szedł ulicą blisko jej narożnika i zboczył na drogę ku jej domowi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zmierzchu, pod wieczór, z nastaniem nocy i mroku.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spotyka go kobieta w stroju nierządnicy, podstępna;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podniecona i niepohamowana, nie może spokojnie ustać w 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na ulicy, to znowu na placach, wyczekuje przy każdym narożniku.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Obejmuje go i całuje, z zuchwałą twarzą mówi do 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Miałam złożyć ofiarę dziękczynną, dzisiaj spełniłam swoje śluby,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wyszłam, aby cię spotkać; gorliwie cię szukałam i znalazłam.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łoże okryłam kobiercami, barwnymi prześcieradłami z płótna egipskiego,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posłanie skropiłam mirrą, aloesem i cynamonem.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Chodź! Upoimy się miłością aż do rana, użyjemy pieszczot do syta,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męża nie ma w domu, udał się w podróż daleką.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z sobą kiesę z pieniędzmi, wróci dopiero w dzień 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Uwiodła go wielu zwodniczymi słowami; swoją gładką mową usidliła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Omamiony poszedł tuż za nią jak wół, który idzie na rzeź, jak jeleń, którego spętano powrozem,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strzała przeszyje mu wątrobę; jak ptak, który leci prosto w sidło, nie przeczuwając, że chodzi o 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teraz, synowie, słuchajcie mnie, uważajcie na słowa moich ust!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twoje serce nie zbacza na jej drogi, nie błądź jej ścieżkami!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wiele ofiar doprowadziła do upadku i liczni są ci, których zamordowała.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dom - to drogi do krainy umarłych, które wiodą do komór śmierci.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Dostojeństwo i wieczność mądrości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Mądrość tak woła, rozum tak się odzywa.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szczytach wzgórz, przy drodze, na rozstaju dróg usadowiła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bram u wylotu miasta, u wejścia do przedsionków głośno woła: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was, mężowie, wołam, mój głos zwraca się do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Uczcie się roztropności, prostaczkowie, a wy, głupcy, nabierzcie rozumu!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bo o rzeczach szlachetnych mówię, a prawe jest to, co wypowiadają moje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moje usta mówią prawdę, a niegodziwość jest ohydą dla moich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Sprawiedliwe są wszystkie słowa moich ust, nie ma w nich nic krętego i przewrotnego.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są proste dla rozumnego i prawe dla tych, którzy zdobyli wiedzę.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 moją przestrogę raczej niż srebro i poznanie raczej niż wyborne złoto!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bowiem jest cenniejsza niż korale, i żadne klejnoty jej nie dorównają.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mądrość, mieszkam z roztropnością, umiem udzielić dobrej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Bać się Pana - znaczy nienawidzić zła; nienawidzę buty i pychy, złych postępków oraz przewrotnej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mnie jest rada i zdrowy rozsądek; mam rozum, mam także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mnie królują królowie i władcy wydają sprawiedliwe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mnie rządzą książęta i dostojnicy sądzą 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Miłuję tych, którzy mnie miłują, a którzy mnie gorliwie szukają, znajdują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mnie jest bogactwo i sława, trwałe dobra i powodzenie.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plon jest lepszy niż złoto, złoto wyborne, a moje wyniki lepsze niż doborowe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Chodzę ścieżką sprawiedliwości, drogami prawa,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Darząc bogactwem tych, którzy mnie miłują, i napełniając ich skarbce.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stworzył mnie jako pierwociny swojego stworzenia, na początku swych dzieł, z dawna.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wiekami byłam ustanowiona, od początków, przed powstaniem świata,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nie było morza, zostałam zrodzona, gdy jeszcze nie było źródeł obfitujących w 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góry były założone i powstały wzgórza, zostałam zrodzona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nie uczynił ziemi i pól, i pierwszych brył gleby.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budował niebiosa, byłam tam; gdy odmierzał krąg nad powierzchnią toni.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górze utwierdzał obłoki i wyprowadzał z toni potężne źródła,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morzu wyznaczał granice, aby wody nie przekraczały jego rozkazu; gdy kładł podwaliny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byłam u jego boku mistrzynią, byłam jego rozkoszą dzień w dzień, igrając przed nim przez cały czas,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Igrając na okręgu jego ziemi, rozkoszując się synami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słuchajcie mnie, synowie: Błogosławieni ci, którzy się trzymają moich dróg!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przestrogi, abyście byli mądrzy, a nie odrzucajcie 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mnie słucha, czuwając dzień w dzień u moich drzwi, strzegąc progów moich bram!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mnie znalazł, znalazł życie i zyskał łaskę 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mnie pomija, zadaje gwałt własnej duszy: Wszyscy, którzy mnie nienawidzą, miłują śmierć.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Dwie biesiady: w przybytku mądrości i w przybytku głupoty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zbudowała swój dom, postawiła siedem swoich słupów,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Zabiła swoje bydło, zmieszała wino, zastawiła swój stół,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Wysłała swoje służebnice, zaprasza ze wzgórz miasta: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niedoświadczony, niech tu wejdzie! Do nierozumnego mówi: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uczestniczcie w mojej uczcie i pijcie wino, które zmieszałam!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Porzućcie głupotę, abyście żyli, i chodźcie drogą roztropności!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karci szydercę, ten ściąga na się hańbę; a kto gani bezbożnika, ten się plami.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karć szydercy, aby cię nie znienawidził; karć mądrego, a będzie cię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mądremu, a będzie jeszcze mędrszy; poucz sprawiedliwego, a będzie umiał jeszcze więcej!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Początkiem mądrości jest bojaźń Pana, a poznanie Świętego - to rozum,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przeze mnie rozmnożą się twoje dni i przedłużą się lata twojego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jesteś mądry, to sam masz korzyść z tej mądrości, jeżeli jesteś szydercą, to sam za to będziesz 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 Głupota jest rozwiązła, pusta i bezwstydna.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Siedzi u wejścia do swojego domu, na tronie w wysuniętych punktach miasta,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Wołając na przechodniów, którzy idą swoimi ścieżkami: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niedoświadczony, niech tu wejdzie. A do nierozumnego mówi: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Kradziona woda jest słodka, a chleb pokątnie jedzony smakuje.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prostaczek nie wie, że tam same cienie, że jej goście przebywają w głębinach krainy umarłych.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Przypowieści w formie przeciwstawień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Przypowieści Salomona. Mądry syn sprawia ojcu radość, lecz syn głupi jest zmartwieniem dla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Skarby zdobyte bezprawnie nic nie pomogą, lecz sprawiedliwość ratuje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 dopuści, aby sprawiedliwy głód cierpiał, lecz udaremnia żądzę bezbożnych.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Leniwa dłoń prowadzi do nędzy, lecz ręka pracowitych ubogaca.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Syn, który zbiera w lecie, jest rozumny; lecz syn, który zasypia w żniwa, przynosi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spoczywa na głowie sprawiedliwego, lecz usta bezbożnych kryją bezprawie.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Pamięć o sprawiedliwym jest błogosławiona, lecz imię bezbożnych zgnije.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mądrego serca przyjmuje przykazania, lecz gadatliwy głupiec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nienagannie, postępuje bezpiecznie; kto zaś chodzi krętymi drogami, będzie szybko ujawniony.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złośliwie mruga oczyma, powoduje cierpienie, lecz kto odważnie karci, czyni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są krynicą życia, lecz usta bezbożnych kryją bezprawie.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Nienawiść powoduje spory, lecz miłość przykrywa wszystkie występki.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wargach roztropnego znajduje się mądrość, lecz rózga spada na plecy nierozumnego.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gromadzą wiedzę, lecz gadanie głupca prowadzi do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Mienie bogacza jest jego twierdzą; ubóstwo ubogich jest ich zgubą.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Praca sprawiedliwego wystarczy na życie, dochód bezbożnego wiedzie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dba o karność, jest na drodze życia, lecz kto gardzi karceniem, schodzi na manowce.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nienawiści w ustach sprawiedliwego, lecz kto rozsiewa oszczerstwa, jest głupi.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dużo słów, tam nie brak występku; lecz kto opanowuje swój język, jest roztropny.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sprawiedliwego jest wybornym srebrem, lecz serce bezbożnych jest niewiele warte.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pokrzepiają wielu, lecz głupcy umierają z powodu braku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Pana wzbogaca, lecz własny wysiłek nic do niego nie dodaje.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głupiego jest jakby igraszką popełnić haniebny czyn, lecz mądre postępowanie jest przyjemnością dla człowieka rozumnego.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czym drży bezbożny, to spada nań, lecz czego pragną sprawiedliwi, to im bywa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burza szaleje, bezbożny ginie, lecz sprawiedliwy stoi na gruncie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ocet jest dla zębów, a dym dla oczu, tym jest leniwy dla tych, którzy go posyłają.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Pana przedłuża życie, lecz lata bezbożnego skracają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Oczekiwanie sprawiedliwych przynosi radość, lecz nadzieja bezbożnych wniwecz się obraca.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twierdzą dla tego, kto postępuje nienagannie, lecz zgubą dla tych, którzy czynią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nigdy się nie zachwieje, lecz bezbożni nie będą mieszkali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tryskają mądrością, lecz język przewrotny będzie wyrwany.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wypowiadają to, co jest miłe, lecz usta bezbożnych tylko to, co jest przewrotne.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pStyle w:val="Nagwek3"/>
        <w:keepNext/>
        <w:jc w:val="center"/>
      </w:pPr>
      <w:r>
        <w:rPr>
          <w:b/>
        </w:rPr>
        <w:t>Przypowieści w formie przeciwstawień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fałszywa jest ohydą dla Pana, lecz pełne odważniki podobają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pychą przychodzi hańba, lecz u pokornych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Niewinność prowadzi prawych, ale przewrotność przywodzi niewiernych do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nic nie pomoże w dniu gniewu; lecz sprawiedliwość ratuje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toruje nienagannemu drogę, lecz bezbożny upada wskutek swej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ratuje prawych, lecz niewierni wpadają w sidła swej żądzy.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umiera człowiek bezbożny, to kończy się wszelka nadzieja; a oczekiwanie niegodziwych nie spełnia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zostaje wyratowany z niedoli, a na jego miejsce przychodzi bezbożny.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Niecny ustami niszczy swojego bliźniego, lecz przez roztropność zostają wybawieni sprawiedliwi.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sprawiedliwym dobrze się powodzi, miasto się raduje; a gdy giną nieprawi, panuje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błogosławieństwu prawych podnosi się miasto, lecz usta bezbożnych burzą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nierozumny gardzi swoim bliźnim, lecz mąż roztropny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jako oszczerca, zdradza tajemnice; lecz człowiek godny zaufania dochowuje tajemnicy.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 ma umiejętnego kierownictwa, naród upada; lecz gdzie jest wielu doradców, tam jest bezpieczeństwo.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ręczy za obcego, bardzo sobie szkodzi; lecz bezpieczny jest ten, kto unika poręki.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miła zbiera zaszczyty, ta zaś, która nienawidzi uczciwości, jest ostoją hańby. Leniwi nie mają zasobów, lecz pracowici zdobywają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dobry samemu sobie czyni dobrze, lecz mąż okrutny kaleczy własne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zdobywa złudne wynagrodzenie, lecz ten, kto sieje sprawiedliwość, ma pewną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trwa mocno w sprawiedliwości, żyć będzie; lecz kto ugania się za złem,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Ohydą dla Pana są ludzie przewrotnego serca, lecz podobają mu się ci, którzy postępują nienagannie.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rzecz pewna, że zły nie ujdzie kary, lecz potomstwo sprawiedliwych będzie wybawione.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Złoty kolczyk na ryju świni to to samo, co piękna niewiasta bez obyczajności.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Pragnieniem sprawiedliwych jest tylko dobro, nadzieja niesprawiedliwych prowadzi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daje hojnie, lecz jeszcze więcej zyskuje; inny nadmiernie skąpi i staje się tylko uboższy.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dobroczynny, będzie wzbogacony, A kto innych pokrzepia, sam będzie pokrzepiony.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chowa zboże, tego ludzie przeklinają, lecz błogosławieństwo spoczywa na głowie tego, kto je sprzedaje.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pilnie szuka dobrego, szuka łaski Bożej, lecz kto dąży do złego, na tego ono spada.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swemu bogactwu, ten upadnie, lecz sprawiedliwi rozwijają się jak liść zielony.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 swoim domu sieje zamieszanie, dziedziczy wiatr; a głupi staje się niewolnikiem 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sprawiedliwości jest drzewo życia, lecz bezprawie pozbawia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sprawiedliwy odbiera na ziemi swoją zapłatę, tym bardziej bezbożny i grzesznik.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karność, miłuje mądrość; a kto nienawidzi karcenia, jest głupi.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zyskuje łaskę u Pana, lecz Pan potępia człowieka, który knuje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niegodziwość nie stanie człowiek na mocnym gruncie, lecz korzeń sprawiedliwych nie poruszy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Dzielna żona jest koroną swojego męża, lecz ta, która go hańbi, jest jak próchnica jego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Sprawiedliwi myślą o tym, co prawe, lecz rady bezbożnych są zwodnicze.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bezbożnych są czyhaniem na krew, lecz usta prawych są dla nich ratunkiem.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Bezbożni zostają powaleni i nie ma ich, lecz dom sprawiedliwych ostoi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Chwali się człowieka według jego roztropności, lecz gardzi się tym, kto jest przewrotnego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być skromnym i pracować na siebie, niż udawać wielkiego i nie mieć na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dba o życie swojego bydła, lecz serce bezbożnych jest okrutne.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uprawia swoją rolę, ma dosyć chleba; lecz kto się ugania za marnościami, jest nierozumny.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Pragnieniem grzesznika jest gonitwa za złem, Lecz sprawiedliwi tkwią korzeniami w mocnym gruncie.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wpada w pułapkę z winy warg, lecz sprawiedliwy wychodzi cało z 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owocu swoich ust nasycony będzie człowiek dobrem, a odpłacone mu będzie według tego, co zrobiły 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głupiego wydaje mu się właściwa, lecz kto słucha rady, jest 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od razu okazuje swoją złość, lecz roztropny nie zważa na obelgę.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 prawdę, wypowiada to, co słuszne, lecz świadek fałszywy kłamie.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 nierozważnie, rani jak miecz; lecz język mędrców leczy.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Mowa szczera trwa wiecznie, lecz fałszywa tylko chwilę.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Podstęp jest w sercu tych, którzy knują zło; lecz radość mają ci, którzy doradzają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Sprawiedliwego nie spotka żadne zło, lecz bezbożni mają pełno kłopotów.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Ohydą dla Pana są wargi kłamliwe, lecz ci, którzy mówią prawdę, podobają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roztropny ukrywa swoją wiedzę, lecz serce głupców rozgłasza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pracowitych będzie rządziła, lecz ręka gnuśna musi odrabiać pańszczyznę.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Zmartwienie w sercu człowieka przygnębia go, lecz słowo dobre znowu go rozwesela.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ma się lepiej niż inny, lecz droga bezbożnych wiedzie ich na manowce.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Gnuśny nie upoluje swej zwierzyny, lecz pracowity wielce się wzbogaca.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ścieżce sprawiedliwości jest życie, lecz droga odstępstwa wiedzie do śmierci.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syn lubi karność, lecz szyderca nie słucha karcenia.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owocu swoich ust człowiek spożywa dobre, lecz pragnieniem niewiernych jest gwałt.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swoich ust, zachowuje życie, kto zaś nie powściąga swoich warg, gotuje sobie zgubę.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wiele pożąda, a jednak nic nie ma, lecz dusza pilnych jest obficie nasycona.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nienawidzi fałszywej mowy, lecz bezbożny postępuje haniebnie i bezwstydnie.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strzeże tego, kto postępuje nienagannie, lecz grzech wiedzie bezbożnych do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Niejeden udaje bogatego, choć nic nie ma, niejeden udaje ubogiego, choć ma wiele bogactw.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Bogactwem musi niejeden okupić swoje życie, lecz ubogi nie słyszy żadnych pogróżek.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sprawiedliwych jaśnieje, lecz lampa bezbożnych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Zuchwałość wywołuje tylko zwady, lecz u tych, którzy przyjmują radę,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Łatwo zdobyty majątek maleje; lecz kto stopniowo gromadzi, pomnaża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Przewlekłe oczekiwanie sprawia sercu ból, lecz życzenie spełnione jest drzewem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Słowem, ten ginie; lecz kto szanuje przykazania, temu będzie odpłacone.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mędrca jest krynicą życia, dzięki niej unika się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Zdrowy rozsądek zapewnia życzliwość, lecz droga niewiernych prowadzi do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Roztropny robi wszystko rozważnie, lecz głupiec popisuje się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poseł sprowadza nieszczęście, lecz wierny posłaniec działa kojąco.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Ubóstwo i hańba spada na tego, kto się wyłamuje z karności; lecz kto zważa na karcenie, ten jest czczony.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Spełnione życzenie jest miłe dla duszy, lecz unikanie złego jest ohydą dla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obcuje z mędrcami, mądrzeje, lecz kto się brata z głupcami, temu źle się wiedzie.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Grzeszników ściga nieszczęście, lecz nagrodą sprawiedliwych jest 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przekazuje dziedzictwo wnukom, lecz majątek grzesznika jest zachowany dla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Nowo zorane pole ubogich daje żywności obficie, lecz i ta może zginąć wskutek bezprawia.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żałuje swojej rózgi, nienawidzi swojego syna, lecz kto go kocha, karci go zawczasu.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je do syta, lecz brzuch bezbożnych czuje niedostatek.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kobiet buduje ich dom, lecz głupie własnoręcznie go burzą.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w sposób prawy, boi się Pana, lecz kto chodzi krętymi drogami, gardzi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Mowa głupca jest rózgą na jego grzbiet, lecz mędrców strzegą ich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bydła, tam nie ma zboża, lecz dzięki sile wołu zbiory są obfite.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Prawdomówny świadek nie kłamie, lecz świadek fałszywy wypowiada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Szyderca nadaremnie szuka mądrości, lecz dla roztropnego poznanie jest rzeczą łatwą.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 się z dala od głupca, gdyż nie napotkasz u niego rozumnej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roztropnego to poznanie właściwej drogi, lecz głupota głupców zawodzi.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namiotach naśmiewców spoczywa wina, lecz na domu prawych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serce zna własną gorycz i nikt obcy nie podziela jego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bezbożnych będzie zniszczony, lecz namiot prawych zakwitnie.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Niejedna droga zda się człowiekowi prosta, lecz w końcu prowadzi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 śmiechu może serce boleć, a radość może się kończyć strapieniem.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przewrotne zadowala się swoimi zabiegami, serce dobre dopiero swoimi uczynkami.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Prostak wierzy każdemu słowu, lecz roztropny zważa na swoje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boi się Boga i unika złego, lecz głupiec spoufala się z nim i czuje się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porywczy popełnia głupstwa, lecz rozważny zachowuje spokój.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Prostacy dziedziczą głupotę, lecz roztropnych wieńczy wiedza.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Źli muszą chylić czoła przed dobrymi, a bezbożni stać u drzwi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jest znienawidzony nawet przez swojego bliźniego, lecz bogaty ma wielu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swoim bliźnim, ten grzeszy; lecz szczęśliwy jest ten, kto się lituje nad ubogimi.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pewno błądzą ci, którzy knują zło, lecz ci, którzy przemyśliwają nad dobrem, doznają miłości i wierności.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mozolna praca przynosi zysk, lecz puste słowa powodują tylko straty.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Koroną mędrców jest roztropność, lecz wieńcem głupców głupota.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prawdomówny ocala życie, lecz kto dyszy kłamstwem, jest zdrajcą,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boi Pana, ma mocną ostoję, i jeszcze jego dzieci mają w niej ucieczkę.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Pana jest krynicą życia, dzięki niej można uniknąć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króla polega na liczebności ludu, lecz gdy ludzi braknie, księciu grozi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nierychły do gniewu jest bardzo roztropny, lecz porywczy pomnaża swoją głupotę.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Umysł spokojny zapewnia ciału życie, lecz namiętność toczy członki jak robak.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gnębi nędzarza, lży jego Stwórcę; lecz czci go ten, kto lituje się nad biednym.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upada z powodu swojej złości, lecz sprawiedliwy ma oparcie w swojej niewinności.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rozumnego mieszka mądrość, lecz nie można jej znaleźć we wnętrzu głupca.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wywyższa lud, lecz grzech jest hańbą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jest łaskawy dla roztropnego sługi, lecz gniewa się na tego, kto postępuje haniebnie.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Łagodna odpowiedź uśmierza gniew, lecz przykre słowo wywołuje 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mędrców rozsiewa wiedzę, lecz usta głupców tryskają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Pana są na każdym miejscu i śledzą złych i dobrych.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Łagodny język jest drzewem życia, lecz jego przewrotność powoduje zmartwienie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Głupiec gardzi karceniem swojego ojca, lecz kto zważa na napomnienia, postępuje roztropnie.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sprawiedliwego jest wielki dostatek, lecz dochody bezbożnego marnieją.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mędrców rozsiewają wiedzę, lecz serce głupców jest przewrotne.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bezbożnych jest ohydą dla Pana, lecz modlitwa prawych podoba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Ohydą dla Pana jest droga bezbożnego, lecz naśladowcę sprawiedliwości On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Surowa kara spada na tego, kto zbacza z drogi: kto nienawidzi napomnienia, musi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Kraina umarłych i Otchłań są otwarte przed Panem, tym bardziej serca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Szyderca nie lubi tego, kto go napomina, nie chce iść do mędrców.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Radosne serce rozwesela oblicze; lecz gdy serce jest zmartwione, duch jest przygnębiony.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 szuka wiedzy, lecz usta głupców karmią się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dni uciśnionego są złe; lecz człowiek wesołego usposobienia ma ustawiczną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mało z bojaźnią Pana, niż wielkie skarby z niepokojem.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potrawa z jarzyn, a przy tym miłość, niż karmny wół wraz z nienawiścią.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porywczy wywołuje zwadę, lecz cierpliwy zażegnuje spór.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leniwego jest jak płot kolczasty, lecz ścieżka prawych jest wyrównana.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syn sprawia ojcu radość, lecz człowiek głupi lekceważy swoją 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Głupota sprawia radość nierozsądnemu, lecz mąż roztropny chodzi ścieżką prostą.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narady, nie udają się zamysły; lecz gdzie jest wielu doradców, tam jest powodzenie.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Raduje to człowieka, gdy umie dać odpowiedź; jakże dobre jest słowo we właściwym czasie!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Rozumny idzie drogą życia wzwyż, aby uniknąć krainy umarłych w dole.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burzy dom butnych, lecz ustala granicę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Zamysły złych są ohydą dla Pana, lecz miłe mu są słowa czystych.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Burzy swój dom ten, kto jest przekupny; lecz kto nienawidzi łapówek,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sprawiedliwego rozważa, co odpowiedzieć, lecz z ust bezbożnych tryska 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daleki od bezbożnych, lecz wysłuchuje modlitwy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Pogodne spojrzenie rozwesela serce, a dobra nowina krzepi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Ucho, które słucha zbawiennego napomnienia, chętnie przebywa w gronie mędrców.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zważa na karność, gardzi własnym życiem, lecz kto słucha napomnienia, nabywa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Pana jest szkołą mądrości, a pokora poprzedza chwałę.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pStyle w:val="Nagwek3"/>
        <w:keepNext/>
        <w:jc w:val="center"/>
      </w:pPr>
      <w:r>
        <w:rPr>
          <w:b/>
        </w:rPr>
        <w:t>Jaki powinien być człowiek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Rzeczą człowieka są rozważania serca, lecz od Pana pochodzi odpowiedź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drogi człowieka wydają mu się czyste, lecz Pan bada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 Panu swoje sprawy, a wtedy ziszczą się twoje zamysły.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wszystko uczynił dla swoich celów, nawet bezbożnego na dzień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pyszałek jest ohydą dla Pana; z pewnością nie ujdzie on pomsty.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i wierność oczyszczają od winy, a dzięki bojaźni Pana stronimy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drogi człowieka podobają się Panu, Wtedy godzi On z nim nawet jego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mieć mało, lecz nabyte sprawiedliwie, niż obfitość nabytą niesprawiedliwie.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człowieka obmyśla jego drogę, lecz Pan kieruje jego krokami.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Wyrok Boży jest na wargach króla; gdy sprawuje sąd, jego usta się nie mylą.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Prawidłowa waga i szale wagi należą do Pana, wszystkie odważniki w worku są jego dziełem.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Zbrodnicze działanie jest ohydą dla królów, gdyż na sprawiedliwości opiera się 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Sprawiedliwe wargi podobają się królowi, kocha on tego, kto mówi szczerze.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króla to zwiastun śmierci, lecz mądry mąż może go ubłagać.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jaśniejącej twarzy króla jest życie, a jego łaska jest jak obłok z deszczem wiosennym.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Więcej warte jest nabycie mądrości niż złota, a cenniejsze jest nabycie rozumu niż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prawych to unikanie złego. Kto pilnuje swojej drogi, zachowuje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chodzi przed upadkiem, a wyniosłość ducha przed ruiną.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być pokornym z ubogimi, niż dzielić łupy z pyszałkami.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zważa na Słowo, znajduje szczęście, a kto ufa Panu, jest szczęśliwy.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mądre serce, ten zwie się rozumnym, a słodycz mowy pomnaża zdolność przekonywania.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rozum, ten ma źródło życia, lecz głupota jest karą dla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mędrca udziela mądrości jego ustom i pomnaża jego zdolność przekonywania.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Miłe słowa są jak plaster miodu, słodyczą dla duszy i lekarstwem dla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Niejedna droga zda się człowiekowi prosta, lecz w końcu prowadzi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Głód robotnika pomaga mu przy pracy, bo jego usta go pobudzają.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Nicpoń kopie doły zguby, a jego mowa jest jak ogień płonący.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przewrotny wywołuje zwadę, a oszczerca skłóca ze sobą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gwałtowny zwodzi swojego bliźniego i wprowadza go na niedobrą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przymruża oczy, ma przewrotne myśli, a kto zaciska wargi, ten już zło popełnił.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Wspaniałą koroną jest siwizna, dochodzi się do niej na drodze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Więcej wart jest cierpliwy niż bohater, a ten, kto opanowuje siebie samego, więcej znaczy niż zdobywca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Losem potrząsa się w zanadrzu, lecz jego rozstrzygnięcie zależy od Pana.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kromka suchego chleba i przy tym spokój, niż dom pełen mięsa, a przy tym kłótnia.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Rozumny sługa będzie panem nad synem nicponiem i wraz z jego braćmi będzie miał udział w dziedzictwie.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Tygiel wytapia srebro, a piec złoto, lecz Pan bada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Złośnik zważa na złośliwe wargi, fałszywy słucha zgubnego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naśmiewa z ubogiego, urąga jego Stworzycielowi, a kto się raduje z nieszczęśliwego, nie ujdzie kary.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Koroną starców są synowie synów, a chlubą dzieci są ich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Dostojna mowa nie przystoi głupiemu, tym mniej szlachetnemu - mowa kłamliwa.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kamień czarodziejski uchodzi dar w oczach tego, kto go daje; gdziekolwiek się zwróci, ma powodzenie.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Zataja występek ten, komu zależy na przyjaźni; lecz kto o nim rozgłasza, rozłącza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Karcenie głębiej dotyka rozumnego, niż głupiego sto batów.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dąży tylko do buntu, lecz zostanie przeciwko niemu wysłany okrutny posłaniec.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spotkać niedźwiedzicę, której zabrano młode, niż głupca w jego szale.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wychodzi zło z domu tego, kto odpłaca złem za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wywołuje zwadę, jest jak ten, kto wypuszcza wodę; więc zaniechaj tego, zanim spór wybuchnie.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ten, kto uwalnia winnego, i ten, kto skazuje niewinnego, obaj są ohydą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cóż pieniądze w ręku głupca? Mógłby nabyć mądrości, lecz nie ma na to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Przyjaciel zawsze okazuje miłość; rodzi się bratem w 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Człowiekiem nierozumnym jest ten, kto daje zobowiązanie, kto daje porękę za swojego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lubi występek, lubi zwadę; kto stawia wysoką bramę, dąży do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przewrotnego serca nie znajduje szczęścia, a człowiek podstępnego języka wpada w 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spłodził głupca, ten ma zmartwienie; ojciec głupca nie doznaje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Wesołe serce jest najlepszym lekarstwem; lecz przygnębiony duch wysusza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przyjmuje łapówki ukradkiem, aby wykrzywiać ścieżki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Roztropny ma twarz zwróconą ku mądrości, lecz oczy głupca błądzą po krańcach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syn jest zmartwieniem dla ojca i goryczą dla swojej rodzicielki.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nawet wymierzyć grzywnę niewinnemu nie jest rzeczą dobrą, a chłostać szlachetnych jest wbrew prawu.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oszczędza swych słów, jest rozsądny, a kto zachowuje spokój ducha, jest roztropny.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głupiec, gdy milczy, uchodzi za mądrego, za roztropnego, gdy zamyka usta.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Odludek szuka pozorów, aby móc sprzeciwić się wszelkiej słusznej radzie.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Głupiec nie lubi roztropności, lecz chętnie wyjawia to, co ma na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ślad za bezbożnością idzie pogarda, a z czynem haniebnym łączy się niesława.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niejednych ust są jak głębokie wody, a źródło mądrości jak bystry potok.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Niedobra to rzecz brać stronę winnego, aby w sądzie łamać prawo niewinnego.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głupca wywołują sprzeczkę, a jego usta wyzywają do ciosów.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głupca są jego zgubą, a jego wargi sidłem dla jego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oszczercy są jak przysmak i gładko spływają do głębi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ten, kto jest niedbały w pracy, jest bratem szkodnika.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Pana jest mocną wieżą; chroni się do niej sprawiedliwy i jest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Mienie bogacza jest jego warownym grodem i wysokim murem, lecz w jego wyobrażeniu.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Niejeden jest butny przed upadkiem, lecz chwałę poprzedza pokora.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odpowiada, zanim wysłucha, zdradza swoją bezmyślność i naraża się na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dzielnego ducha wytrzyma chorobę, lecz ducha strapionego kto podniesie?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 nabywa mądrości, a ucho mędrców szuka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Dary torują człowiekowi drogę i prowadzą go przed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Słuszność ma ten, kto pierwszy występuje w sprawie, lecz gdy przychodzi jego przeciwnik, bierze go na spytki.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 kładzie kres sporom i rozstrzyga sprawę między możnymi.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 oszukany mocniejszy stawia opór niż warowny gród, a jego upór jest jak zasuwy pałacu.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owocu swoich ust nasyca człowiek swoje wnętrze, syci się plonem swoich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Śmierć i życie są w mocy języka, lecz kto nim zyskuje przyjaciół, korzysta z jego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znalazł żonę, znalazł coś dobrego i zyskał upodobanie 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odzywa się błagalnie, a bogacz odpowiada surowo.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bliźni, którzy przywodzą do zguby, lecz niejeden przyjaciel jest bardziej przywiązany niż brat.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ubogi, który postępuje nienagannie niż bogacz, który jest krętaczem i głupcem.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rozwagi, tam nawet gorliwość nie jest dobra; kto śpiesznie kroczy naprzód, może się potknąć.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głupota prowadzi człowieka na manowce, a potem jego serce wybucha gniewem na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zjednywa wielu przyjaciół, lecz ubogiego przyjaciel opuszcza.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 nie uniknie kary, a kto mówi kłamstwa, nie ujdzie cało.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schlebia możnemu i każdy jest przyjacielem męża szczodrego.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Ubogiego nienawidzą wszyscy jego bracia, tym bardziej trzymają się z dala jego przyjaciele.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nabywa rozumu, miłuje swoją duszę; kto zachowuje roztropność, znajduje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 nie uniknie kary, a kto mówi kłamstwa, 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Głupiemu nie przystoi życie w rozkoszach, tym mniej niewolnikowi, aby panował nad książętami.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cierpliwości zaznacza się roztropność człowieka, a chlubą jego jest, gdy zapomina o krzywdach.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króla jest jak pomruk lwa, lecz jego łaska jak rosa na trawie.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syn jest nieszczęściem dla swojego ojca, a kłótliwa kobieta jest jak stale cieknąca rynna.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i mienie dziedziczy się po rodzicach, lecz roztropna żona jest darem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Lenistwo pogrąża w głęboki sen, a człowiek gnuśny cierpi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przestrzega przykazania, zachowuje swoje życie, lecz kto nie zważa na swoje drogi,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lituje nad ubogim, pożycza Panu, a ten mu odpłaci za jego dobrodziejstwo.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 swego syna, póki jeszcze jest nadzieja; lecz nie unoś się przy tym, aby nie spowodować jego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wybucha wielkim gniewem, płaci grzywnę, a jeśli go zachowa, musi ją powtórzyć.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rady i przyjmij karcenie, abyś w przyszłości był 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zamysłów jest w sercu człowieka, lecz dzieje się wola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Zyskiem człowieka jest jego dobroć i lepszy jest ubogi niż kłamca.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Pana prowadzi do życia i kto ją ma, odpoczywa syty i nie dozna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zanurza rękę w misie, lecz do ust jej nie podnosi.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 w szydercę, a prostak zmądrzeje; karć rozumnego, a nabędzie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ojcem źle się obchodzi i wypędza matkę, ten jest bezwstydnym i zepsutym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gdy zaprzestaniesz słuchać napomnień, oddalisz się od słów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Bezecny świadek szydzi z prawa, a usta bezbożnych ociekają bezprawiem.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naśmiewców przygotowane są baty, a chłosty na grzbiet głupców.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Wino - to szyderca, mocny trunek - to wrzaskliwa kłótnia; i nie jest mądry, kto się od niego zatacza.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króla jest jak pomruk lwa; kto go rozgniewa, grzeszy przeciwko własnej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Trzymać się z dala od zwady, przynosi każdemu chlubę, lecz każdy głupiec lubi się sprzeczać.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Leń nie orze w jesieni; a gdy w żniwa szuka plonu, nic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Zamysł w sercu człowieka jest jak głęboka woda; lecz roztropny mąż umie jej naczerpać.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jest takich, którzy chwalą się swoją dobrocią; lecz kto znajdzie człowieka niezawodnego?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postępuje nienagannie, szczęśliwe są po nim jego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siedzący na sędziowskim tronie, rozprasza swym spojrzeniem wszelkie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może powiedzieć: Oczyściłem swoje serce, jestem wolny od grzechu?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Dwojakie odważniki i dwojaka miara - obydwa są ohydą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po uczynkach można poznać chłopca, czy jego charakter jest czysty i 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Ucho, które słyszy, i oko, które widzi - oba stworzył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kochaj spania, abyś nie zubożał; miej oczy otwarte, a będziesz miał chleba pod dostatkiem.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Liche to, liche! mówi nabywca; lecz gdy odchodzi, chwali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Istnieje złoto i mnóstwo korali, lecz klejnotem najcenniejszym są roztropne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szatę tego, kto ręczył za obcego, i bierz od niego zastaw, gdy daje porękę za cudzoziemców.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Smakuje człowiekowi chleb podstępnie zdobyty, lecz potem jego usta są pełne piasku.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dobrej radzie plany się udają, toteż tylko z rozwagą należy prowadzić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gadułą, ten zdradza tajemnice, więc nie zadawaj się z plotkarzem.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przeklina swojego ojca i swoją matkę, tego lampa z nastaniem ciemności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 na początku szybko zdobyte na końcu nie ma błogosławieństwa.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powiadaj: Odpłacę za zło! Polegaj na Panu, a On cię wspomoże.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Dwojakie odważniki są ohydą dla Pana, a fałszywe wagi, to rzecz niedobra.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kieruje krokami męża; jakże może człowiek zrozumieć swoją drogę?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Sidłem dla człowieka jest nierozważnie ślubować i zastanawiać się dopiero po złożeniu ślubów.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król przesiewa bezbożnych i odpłaca im za ich 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czuwa nad tchnieniem człowieka, bada wszystkie tajniki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i wierność strzegą króla, a swój tron umacnia on dobrocią.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Chlubą młodzieńców jest ich siła, lecz ozdobą starców jest siwy włos.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Krwawe rany oczyszczają złośnika, a ciosy głębie wnętrzności.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króla w ręku Pana jest jak strumienie wód; On je kieruje, dokąd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droga człowieka wydaje mu się prawa, lecz tym, który bada serca,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Wykonywanie sprawiedliwości i prawa milsze jest Panu niż krwawa ofiara.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Dumne oczy i pyszne serce, to lampa bezbożnych - lecz myli.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Zamysły pilnego prowadzą do zysków, lecz każdy, kto w pośpiechu działa, ma tylko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gromadzi skarby językiem kłamliwym, ugania się za marnością i wpada w sidła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Rozbój występnych porywa ich, gdyż nie chcą czynić tego, co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Kręta jest droga zbrodniarza, lecz postępowanie uczciwego jest proste.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mieszkać kątem na poddaszu niż z kobietą swarliwą we wspólnym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bezbożnego pożąda zła, bliźni nie znajduje w jego oczach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karzą szydercę, prostaczek mądrzeje; lecz mądry nabiera wiedzy, gdy go pouczają.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Bóg baczy na dom bezbożnika; wtrąca bezbożników w 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zatyka ucho na krzyk ubogiego, nie będzie wysłuchany, gdy sam wołać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po kryjomu dany uśmierza gniew, a największą nawet złość upominek z zanadrza.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raduje się, gdy się wymierza sprawiedliwość, lecz na złoczyńców pada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zbacza z drogi roztropności, spocznie w gromadzie zmarłych.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Popada w nędzę, kto lubi zabawy, a kto lubi wino i olejek, nie wzbogaci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Okupem za sprawiedliwego jest bezbożny, a za prawych odstępca.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mieszkać na pustyni niż z kobietą swarliwą i zrzędną.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Kosztowny skarb jest w mieszkaniu mędrca, lecz głupiec trwoni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podąża za sprawiedliwością i dobrocią, ten znajduje życie, sprawiedliwość i cześć.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Mędrzec wkracza do grodu wojowników i burzy umocnienie, w którym pokładano ufność.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pilnuje swoich ust i swojego języka, uchroni swoją duszę od niejednego niebezpieczeństwa.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Zuchwały i butny ma na imię szyderca, działa on z nadmiaru zuchwalstwa.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Pożądanie zabija leniwego, gdyż jego ręce nie chcą pracować.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Niesprawiedliwy jest zawsze chciwy, sprawiedliwy daje i nigdy nie odmawia.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bezbożnych budzi wstręt, tym bardziej gdy się ją składa za ohydne postępowanie.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fałszywy zginie, lecz słowa tego, który mówi prawdę, trwać będą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przybiera postawę zuchwałą, lecz prawy zapewnia sobie drogę odwrotu.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Panem nie ostoi się ani mądrość, ani rozum, ani rada.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Konia przygotowują na dzień bitwy, lecz zwycięstwo zależy od Pana.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pStyle w:val="Nagwek3"/>
        <w:keepNext/>
        <w:jc w:val="center"/>
      </w:pPr>
      <w:r>
        <w:rPr>
          <w:b/>
        </w:rPr>
        <w:t>Dokończenie 376 przypowieści Salomona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Cenniejsze jest dobre imię niż wielkie bogactwo, lepsza przychylność niż srebro i 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 i nędzarz spotykają się; Pan stworzył obydwu.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Przezorny, widząc niebezpieczeństwo, ukrywa się, lecz prostaczkowie idą naprzód i ponoszą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Nagrodą za pokorę i bojaźń Bożą jest bogactwo, cześć i 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Ciernie i sidła są na drodze przewrotnego; kto pilnuje swojej duszy, ten jest od nich z dala.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Wychowuj chłopca odpowiednio do drogi, którą ma iść, a nie zejdzie z niej nawet w starości.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 panuje nad nędzarzem, lecz dłużnik jest sługą wierzyciela.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sieje nieprawość, zbiera nieszczęście, a koniec jego swawoli kładzie rózga.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jest człowiek życzliwy, gdyż udziela ze swojego chleba ubogiemu.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Wypędź naśmiewcę, a ustanie kłótnia i ucichnie swar i zniewaga.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czystym sercem i wargi ma wdzięczne, tego przyjacielem jest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Pana czuwają nad tym, co znane, i On podważa słowa wiarołomcy.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mówi: Lew jest w podwórzu, mogę być rozszarpany na środku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obcej kobiety są głębokim dołem; wpada weń ten, na kogo Pan się gniewa.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Głupota tkwi w sercu młodzieńca, lecz rózga karności wypędza ją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uciska ubogiego, dopomaga mu do wzbogacenia; kto daje bogatemu, doprowadza go do zubożenia.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Rady i ostrzeżenia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mędrców: Nastaw ucha i słuchaj moich słów; nakłoń swoje serce, aby je poznało,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bowiem miło, gdy je zachowasz w swym wnętrzu, gdy je będziesz miał zawsze gotowe na swoich wargach.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cię dziś pouczyć o twojej drodze, abyś swoją ufność pokładał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napisałem ci trzydziestu mądrych rad, pełnych znajomości rzeczy,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nauczyć tego, co słuszne i prawdziwe, abyś mógł dać właściwą odpowiedź temu, kto cię zapytuje?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okradaj nędzarza, gdyż jest nędzarzem, nie depcz ubogiego w sądzie,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broni ich sprawy i pozbawia życia tych, którzy ich krzywdzą.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przyjaźnij się z człowiekiem popędliwym i nie obcuj z mężem porywczym,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nie nabrał jego obyczajów i nie przygotował pułapki na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wśród tych, którzy dają porękę, ani wśród tych, którzy ręczą za długi,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nie masz czym zapłacić, zabiorą łóżko spod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przesuwaj dawnej granicy, którą ustalili twoi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widzisz męża biegłego w swoim zawodzie, to może on być w służbie u królów, a nie będzie w służbie u ludzi podłych.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pStyle w:val="Nagwek3"/>
        <w:keepNext/>
        <w:jc w:val="center"/>
      </w:pPr>
      <w:r>
        <w:rPr>
          <w:b/>
        </w:rPr>
        <w:t>Dalsze rady i ostrzeżenia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 możnym zasiądziesz do stołu, uważaj pilnie, co masz przed sobą,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przyłóż sobie nóż do gardła, gdy chciwie jesz;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pożądaj jego łakoci, bo to jest pokarm zwodniczy.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trudź się, aby zdobyć bogactwo; zaniechaj takiej mądrości;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 nie skierujesz swój wzrok, znika, bo przyprawia sobie skrzydła jak orzeł, który ulatuje ku niebu.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spożywaj chleba człowieka zawistnego i nie pożądaj jego łakoci,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są one jak włos w gardle. Mówi on do ciebie: Jedz! Pij! Lecz w sercu swoim nie jest ci życzliwy.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Spożyty kawałek chleba zwymiotujesz i zmarnujesz swoje miłe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przed głupim, gdyż wzgardzi twoimi mądrymi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przesuwaj dawnej granicy i nie wchodź na pole sierot,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mocny jest ich Obrońca; On przeprowadzi rozprawę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swoje serce do karności, a swoje ucho do mądrych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szczędź chłopcu karcenia; jeżeli go uderzysz rózgą,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go uderzysz rózgą, a jego duszę wyrwiesz z krainy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gdy twoje serce jest mądre, to i moje serce się raduje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moje nerki się weselą, gdy twoje wargi mówią, co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twoje serce nie zazdrości grzesznikom, lecz niech zawsze zabiega o bojaźń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wtedy jest przed tobą przyszłość i twoja nadzieja nie zawiedzie.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mój, i bądź mądry! Skieruj swoje serce na prostą drogę!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bywaj wśród upijających się winem lub obżerających się mięsem,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pijak i żarłok ubożeją, a ospali chodzą w łachmanach.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swojego ojca, bo on cię zrodził, i nie gardź swoją matką, dlatego że jest staruszką.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Zdobywaj prawdę i nie sprzedawaj jej, mądrość i karność, i 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sprawiedliwego bardzo się raduje; kto zrodził mądrego, cieszy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weseli twój ojciec i twoja matka i niech się raduje twoja rodzicielka.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daj mi swoje serce, a twoje oczy niechaj strzegą moich dróg!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dołem głębokim jest nierządnica, a obca kobieta ciasną studnią.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czai się jak rabuś, wśród ludzi pomnaża niewiernych.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mówi: Biada! Kto mówi: Ach! U kogo jest kłótnia? U kogo skarga? Kto ma rany bez powodu? Kto ma zaczerwienione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do późna przesiadują przy winie, którzy chodzą kosztować winnej mieszaniny.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 na wino, jak się czerwieni, jak się skrzy w pucharze i lekko spływa do gardła.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końcu ukąsi jak wąż, wypuści jad jak żmija.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oczy oglądać będą dziwne rzeczy, a twoje serce mówić będzie opaczne słowa,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 ci się, że śpisz na pełnym morzu i że jesteś jak śpiący przy sterze okrętu.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Bili mnie, a wcale nie bolało, tłukli mnie, a nic nie czułem. Jak tylko wytrzeźwieję, znów do niego wrócę.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pStyle w:val="Nagwek3"/>
        <w:keepNext/>
        <w:jc w:val="center"/>
      </w:pPr>
      <w:r>
        <w:rPr>
          <w:b/>
        </w:rPr>
        <w:t>Nie zazdrościj złym ludziom i nie pragnij ich towarzystwa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zazdrościj złym ludziom i nie pragnij ich towarzystwa,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ich serce myśli o gwałcie, a ich wargi mówią o nieszczęściu.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buduje się mądrością, a umacnia się go roztropnością.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dzięki rozsądkowi napełnia się spichlerze wszelkimi cennymi i upragnionymi dobrami.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mądry więcej potrafi niż mocny, a mąż światły więcej niż silny.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pod roztropnym dowództwem możesz prowadzić wojnę, a zwycięstwo jest tam, gdzie jest wielu doradców.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jest dla głupca zbyt wzniosła; w sądzie nie otwiera on swoich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myśli tylko o tym, jak źle czynić, tego nazywają wichrzycielem.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Zamysł głupca jest grzechem, a szyderca jest ohydą dla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dniu niedoli jesteś gnuśny, twoja siła zawodzi.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 wydanych na śmierć, a tych, których się wiedzie na stracenie, zatrzymaj.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mówisz: Nie wiedzieliśmy, to Ten, który bada serca, przejrzy to. A Ten, który czuwa nad twoją duszą, wie o tym i odda każdemu według jego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jedz miód, bo jest dobry, słodki jest plaster miodu dla twojego podniebienia;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też jest wiedza i mądrość dla twojej duszy! Jeżeli ją znajdziesz, masz jeszcze przyszłość, a nadzieja twoja nie rozwieje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czatuj, grzeszniku, przed mieszkaniem sprawiedliwego, nie burz miejsca jego spoczynku,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sprawiedliwy siedem razy upadnie, jednak znowu się podniesie; lecz grzesznicy potykają się w nieszczęściu.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 się z upadku swojego nieprzyjaciela, a gdy się potknie, niech się nie raduje twoje serce,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Pan tego nie widział i nie uznał tego za złe; a wtedy odwróciłby od niego swój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oburzaj się na złoczyńców i nie unoś się z powodu bezbożnych,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zły nie ma przyszłości, a lampa bezbożnych zgaśnie.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 się, synu mój, Pana i króla; nie wynoś się nad żadnego z nich!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nagle sprowadzą na ciebie nieszczęście i nie wiadomo, jaka zagłada może przyjść od 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jeszcze to pochodzi od mędrców: Niedobrze, jeżeli się sądzi stronniczo.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 winowajcy: Jesteś niewinny, tego przeklinają ludy, temu złorzeczą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tym, którzy wydają sprawiedliwe wyroki, dobrze się powodzi, spływa na nich błogosławieństwo i 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Właściwa odpowiedź jest jak pocałunek w 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Wykonaj najpierw swoją pracę na zewnątrz i upraw dla siebie pole, a potem zakładaj swój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bez powodu oskarżycielem swojego bliźniego i nie nakłaniaj swoich warg do fałszywych zeznań.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Jak on postępuje ze mną, tak ja z nim postąpię, każdemu oddam według jego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Szedłem koło roli próżniaka i koło winnicy głupca: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wszystko porosło chwastem, powierzchnię jej pokryły pokrzywy, a kamienne ogrodzenie było rozwalone.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 to spojrzałem, zwróciło to moją uwagę; ujrzałem to i wyciągnąłem stąd naukę: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Trochę się prześpisz, trochę podrzemiesz, trochę założysz ręce, aby odpocząć,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 zaskoczy cię ubóstwo jak włóczęga i niedostatek jak zbrojny mąż.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pStyle w:val="Nagwek3"/>
        <w:keepNext/>
        <w:jc w:val="center"/>
      </w:pPr>
      <w:r>
        <w:rPr>
          <w:b/>
        </w:rPr>
        <w:t>Pouczenia w formie porównań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to są przysłowia Salomona, które zebrali mężowie Ezechiasza, króla judzkiego: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Chwałą Bożą jest rzecz ukryć, a chwałą królów rzecz zbadać.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Wysokość niebios, głębokość ziemi oraz serca królów są niezbadane.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oddzieli żużel od srebra, to złotnikowi uda się naczynie;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usunie bezbożnego sprzed oblicza króla, to jego tron umocni się przez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chełp się przed królem i nie stawaj na miejscu możnych;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lepiej jest, gdy oni ci powiedzą: Posuń się wyżej! niż żeby cię miano poniżyć przed księciem.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twoje oczy coś zauważą, Nie podawaj tego zaraz do sądu, bo co zrobisz na koniec, gdy cię zawstydzi twój bliźni?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Załatw swoją sprawę ze swoim bliźnim, lecz nie wydawaj cudzej tajemnicy,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nie zelżył słuchający i nie przylgnęła do ciebie niesława.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wypowiedziane we właściwym czasie jest jak złote jabłko na srebrnych czaszach.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Złotym kolczykiem i klejnotem ze złota jest dla ucha, które słucha, ten, kto mądrze napomina.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jest chłodzący śnieg w czasie żniwa, tym jest godny zaufania posłaniec dla tego, kto go posyła, gdyż pokrzepia duszę swojego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się chełpi darem, którego nie dał, jest jak chmury i wiatr bez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Cierpliwością można przekonać sędziego, a łagodny język łamie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Znalazłeś miód, jedz tyle, ile trzeba, żebyś się nim nie przejadł i nie zwymiotował.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twoja noga rzadko staje w domu twojego bliźniego, abyś mu się nie uprzykrzył i on cię nie znienawidził.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Młotem, mieczem i ostrą strzałą jest człowiek, który fałszywie zeznaje przeciwko swojemu bliźniemu.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Zaufać przewrotnemu w dniu niedoli to tak, jak mieć zepsuty ząb i chwiejącą się nogę.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sercu strapionemu śpiewa pieśni, jest jak ten, kto zdejmuje ubranie w dzień mroźny, albo jak ocet na ranę.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łaknie twój nieprzyjaciel, nakarm go chlebem, a jeśli pragnie, napój go wodą,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wtedy węgle rozżarzone zgarniesz na jego głowę, a Pan ci odpłaci.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północny sprowadza deszcz, a obmowa wywołuje gniew na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mieszkać kątem na poddaszu niż z kobietą swarliwą we wspólnym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zimna woda dla ust spragnionych, tak dobra wieść z dalekiej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Sprawiedliwy, który jest chwiejny przed bezbożnym, jest jak zmącone źródło albo skażony zdrój.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jest jeść za wiele miodu; bądź więc oszczędny w słowach pochwalnych.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nieopanowany jest jak miasto z rozwalonym murem.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śnieg w lecie i jak deszcz w żniwa, tak nie na miejscu jest cześć dla głupca.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ptak, który ucieka, jak jaskółka, która ulatuje, tak jest z bezpodstawnym przekleństwem: ono się nie ziszcza.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konia bicz, na osła wędzidło, a kij na grzbiet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odpowiadaj głupiemu według jego głupoty, abyś i ty nie upodobnił się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 głupiemu według jego głupoty, aby się nie uważał za 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Podcina sobie nogi, połyka przykrość, kto wysyła poselstwo przez głupca.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ze zwisającymi goleniami kulawego, tak jest z przypowieścią w ustach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Oddawać głupcowi cześć to tak, jak kłaść sakiewkę z klejnotami na kupę kamieni.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Gałązka ciernia w ręku pijanego to tak, jak przypowieść w ustach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ze strzelcem, który rani wszystkich przechodniów, tak jest z tym, który wynajmuje głupca lub pijaka.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pies wraca do tego, co zwymiotował, tak głupiec powtarza swoje głupstwa.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widzisz człowieka mającego się za mędrca, to więcej nadziei jest dla głupca niż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mówi: Lwica jest na drodze, lew jest na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drzwi obracają się na zawiasach, tak próżniak na 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wyciąga rękę do misy, lecz ciężko mu podnieść ją dalej do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ma się za mądrzejszego niż siedmiu odpowiadających rozsądnie.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wtrąca do cudzego sporu, ten jak gdyby łapał biegnącego psa za 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obłąkanego, który rzuca płonące głownie i śmiertelne strzały,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Podobny jest człowiek, który oszukał swojego bliźniego, a potem mówi: Ja tylko żartowałem.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 ma drzewa, ogień gaśnie; gdy nie ma oszczercy, zwada ustaje.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węgiel dla żaru i drzewo dla ognia, tym człowiek kłótliwy dla wzniecenia sporu.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potwarcy są jak łakocie; spływają gładko w głąb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srebrna glazura na czaszy, tym gładkie wargi i złe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nienawidzi, udaje wargami innego, lecz w sercu knuje podstęp;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 mu, choć odzywa się miłym głosem, gdyż siedem obrzydliwości jest w jego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nienawiść ubiera się w szatę pozornej życzliwości, to jednak jej złość wyjdzie na jaw w 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kopie dół, wpada weń, a kamień wraca na tego, kto go toczy.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język nienawidzi tych, których zmiażdżył, a usta pochlebcy prowadzą do zguby.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chwal się dniem jutrzejszym, bo nie wiesz, co dzień może przynieść.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inny cię chwali, a nie własne usta, obcy, a nie własne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Ciężki jest kamień i sporo waży piasek, lecz rozdrażnienie z powodu głupca jest cięższe od 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Okrutna jest zapalczywość i niepohamowany jest gniew; lecz kto się ostoi przed zazdrością?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jawna nagana, niż nieszczera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Razy przyjaciela są oznaką wierności, pocałunki wroga są zwodnicze.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Syty depcze plaster miodu, lecz głodnemu nawet gorycz jest słodyczą.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ptak, który daleko odleciał od gniazda, tak człowiek, który się tuła z dala od ojczyzny.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Olejek i kadzidło cieszą serce, lecz słodki jest przyjaciel, który radzi szczerze.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 swojego przyjaciela ani przyjaciela ojca; nie wchodź też do domu brata w dniu swojej niedoli. Lepszy jest sąsiad blisko niż brat daleko.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mądry, synu mój, i rozweselaj moje serce, a będę mógł dać odprawę temu, kto mnie lży.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Roztropny, widząc zło, kryje się: prostaczkowie idą dalej i ponoszą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suknię tego, kto za obcego ręczy; zlicytuj go za cudzoziemców.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wczesnym rankiem zbyt głośno pozdrawia swojego bliźniego, temu uznane to zostaje za złorzeczenie.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Stale cieknąca rynna na dachu w dzień słotny i kobieta kłótliwa są jednakowe.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ją chce powstrzymać, to jakby wiatr powstrzymywał, a jego prawica chwyta oliwę.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ostrzy się żelazem, a zachowanie swojego bliźniego wygładza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pielęgnuje drzewo figowe, spożywa jego owoc; a kto wiernie służy swojemu panu, jest czczony.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 wodzie odbija się twarz, tak serce jest zwierciadłem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Kraina umarłych i otchłań są nienasycone; także oczy ludzkie nigdy się nie nasycą.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dla srebra tygiel, a dla złota piec, tym dla człowieka jego dobre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głupca starł w moździerzu tłuczkiem razem z krupami, nie opuści go głupota.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Doglądaj pilnie stanu swoich owiec, zwracaj uwagę na swoje trzody,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majętność nie trwa na wieki ani bogactwo z pokolenia w 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trawa znikła, świeża zieleń jest spasiona i siano z gór sprzątnięte,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masz jagnięta na odzież dla siebie, a kozły na kupno pola,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dosyć koziego mleka na wyżywienie siebie i swojego domu, i na utrzymanie swojej służby.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Występny ucieka, chociaż nikt go nie goni, lecz sprawiedliwy jest nieustraszony jak młody 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Wskutek własnej winy kraj ma wielu władców, lecz dzięki rozsądnemu i rozumnemu człowiekowi utrwala się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bezbożny, który uciska ubogich, jest jak ulewa, po której nie ma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porzucają przepisy, chwalą bezbożnego; lecz ci, którzy przestrzegają przepisów, zwalczają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Źli ludzie nie wiedzą, co słuszne, lecz ci, którzy szukają Pana, rozumieją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ubogi, który postępuje nienagannie, niż bogaty, który chodzi krętymi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trzyma się przepisów, jest rozumnym synem, lecz kto obcuje z żarłokami, przynosi ojcu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powiększa swój majątek przez lichwiarskie odsetki, gromadzi go dla tego, który lituje się nad ubogimi.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tego, kto odwraca ucho, aby nie słyszeć nauki, nawet modlitwa jest ohydą.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sprowadza prawych na drogę występku, ten wpada we własny dół; lecz dziedzictwem nienagannych jest 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 wydaje się sobie samemu mądrym, lecz rozumny biedak zdoła go przejrzeć.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sprawiedliwi triumfują, wtedy jest wielkie święto, lecz gdy bezbożni się podnoszą, ludzie kryją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ukrywa występki, nie ma powodzenia, lecz kto je wyznaje i porzuca, dostępuje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jest człowiek, który stale trwa w bojaźni Bożej; lecz kto zatwardza serce, wpada w 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Ryczącym lwem i zgłodniałym niedźwiedziem jest bezbożny władca dla ubogiego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mniej rozumu ma książę, tym okrutniejszym jest zdziercą; lecz kto nienawidzi wymuszonych datków, długo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ścigany za zabójstwo ucieka aż do grobu: niech go nie zatrzymują!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uczciwie, doznaje pomocy; kto chodzi krętymi ścieżkami, wpada w 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uprawia swoją rolę, ma chleba pod dostatkiem; lecz kto ugania się za nicościami, cierpi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spolegliwy ma obfite błogosławieństwo; kto chce się szybko wzbogacić, nie ujdzie kary.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dobrze być stronniczym; nawet dla kawałka chleba niejeden popełnia przestępstwo.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zazdrosny szybko chce dojść do bogactwa, a nie wie, że spadnie nań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strofuje bliźniego, zbiera w końcu więcej podziękowania niż język schlebiający.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ograbia ojca lub matkę i mówi: To nie jest grzech, jest wspólnikiem łotra.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Chciwiec wywołuje spory, lecz kto ufa Panu, bywa nasycony.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własnemu sercu, ten jest głupi; kto mądrze postępuje, jest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daje ubogiemu, nie zazna braku, lecz kto zasłania swoje oczy, zbiera wiele przekleństw.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grzesznicy są górą, ludzie się kryją, a gdy giną, mnożą się sprawiedliwi.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mimo wielu upomnień trwa w uporze, będzie nagle, bez ratunku zdruzgotany.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sprawiedliwi sprawują władzę, lud się cieszy; lecz gdy rządzą bezbożni, lud wzdycha.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kocha mądrość, sprawia radość ojcu, lecz kto obcuje z nierządnicami, trwoni majątek.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umacnia kraj prawem; kto ściąga wiele podatków, niszczy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schlebia swojemu przyjacielowi, ten mu zastawia sidła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człowiek wikła się we własnym grzechu, lecz sprawiedliwy raduje się i weseli.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Nabożny zajmuje się sprawą ubogich, lecz bezbożny w ogóle na nią nie zważa.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Naśmiewcy wywołują w mieście zamieszki, lecz mędrcy uśmierzają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mądry wiedzie spór z głupim, to ten raz wybucha, raz się śmieje, i nie dochodzi do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Krwiożercy nienawidzą nienagannego, lecz prawi troszczą się o 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ujawnia całą swoją porywczość, lecz mądry w końcu ją uśmierza.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władca słucha kłamstw, wszyscy jego słudzy są bezbożni.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biedny spotyka się ze zdziercą, Pan obdarza światłem oczy obydwu.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Tron króla, który sprawiedliwie rozsądza ubogich, będzie na wieki umocniony.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Rózga i karcenie dają mądrość, lecz nieposłuszny chłopiec przynosi wstyd swojej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występni stają się potężni, wtedy i grzech się wzmaga; lecz sprawiedliwi oglądać będą ich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Karć swojego syna, a oszczędzi ci niepokoju i sprawi rozkosz twojej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objawienia, tam lud się rozprzęga; błogosławiony ten, kto przestrzega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Samymi słowami sługi się nie poprawi, bo choć je rozumie, nie bierze ich pod uwagę.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widziałeś nierozważnego przez pośpiech w swoich słowach? Więcej można się spodziewać po głupim niż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rozpieszcza swojego sługę za młodu, ten w końcu spotka się z jego uporem.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skłonny do gniewu wszczyna zwadę, a porywczy popełnia wiele błędów.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przywodzi człowieka do upadku, lecz pokorny duchem dostępuje czci.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dzieli ze złodziejem, nienawidzi swojej duszy; słyszy przekleństwo, a jednak go nie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Lęk przed ludźmi nastawia na człowieka sidła, lecz kto ufa Panu, ten jest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zabiega o względy władcy, lecz Pan wymierza każdemu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Ohydą dla sprawiedliwych jest człowiek niegodziwy; lecz kto postępuje nienagannie, jest ohydą dla bezbożnego.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pStyle w:val="Nagwek3"/>
        <w:keepNext/>
        <w:jc w:val="center"/>
      </w:pPr>
      <w:r>
        <w:rPr>
          <w:b/>
        </w:rPr>
        <w:t>Spostrzeżenia Agura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Agura, syna Jake z Massy. Mąż ten mówi: Mozoliłem się nad sprawą Bożą, mozoliłem się nad sprawą Bożą i uległem.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jestem najgłupszy z ludzi i nie mam ludzkiego rozumu,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uczyłem się mądrości i nie mam wiedzy o Najświętszym.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wstąpił na niebiosa i zstąpił? Kto zebrał wiatr w swoje dłonie? Kto owinął wody płaszczem? Kto stworzył wszystkie krańce ziemi? Jakie jest jego imię? I jakie jest imię jego syna? Czy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słowo Pana jest prawdziwe. On jest tarczą dla tych, którzy mu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dodawaj nic do jego słów, aby cię nie zganił i nie uznał za kłamcę.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o dwie rzeczy; nie odmów mi, zanim umrę: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 mnie fałsz i słowo kłamliwe; nie nawiedź mnie ubóstwem ani nie obdarz bogactwem, daj mi spożywać chleb według mojej potrzeby,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Abym, będąc syty, nie zaparł się ciebie i nie rzekł: Któż jest Pan? Albo, abym z nędzy nie zaczął kraść i nie znieważył imienia mojego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oczerniaj sługi przed jego panem, aby ci nie złorzeczył i byś ty nie poniósł kary!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ród, który złorzeczy ojcu i nie błogosławi matce,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Ród we własnych oczach czysty, choć nie jest obmyty z własnego brudu;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Ród o oczach wyniosłych, o powiekach dumnych;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Ród, który ma zęby jak miecze, a żuchwę jak noże, aby pożreć ubogich na ziemi, a biednych wśród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Pijawka ma dwie córki, którym na imię: Daj! Daj! Trzy są rzeczy nienasycone, owszem cztery, które nigdy nie powiedzą: Dosyć!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Kraina umarłych, łono niepłodne, ziemia niesyta wody i ogień, który nigdy nie powie: Dosyć!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Oko, które szydzi z ojca i gardzi sędziwą matką, wydziobią kruki nad rzeką lub zjedzą orlęta.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rzeczy są niezrozumiałe dla mnie, owszem cztery, których nie pojmuję: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Szlak orła na niebie, droga węża na skale, droga okrętu na pełnym morzu i obcowanie mężczyzny z 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postępuje cudzołożnica: Je i obciera sobie usta, i mówi: Nic złego nie uczyniłam.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trzema rzeczami drży ziemia, owszem, czterech unieść nie może: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Niewolnika, gdy zostaje królem, głupca, gdy żyje w dostatkach,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Wzgardzonej, gdy zostaje żoną, służącej, gdy dziedziczy po swojej pani.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 stworzenia na ziemi należą do najmniejszych, a są mędrsze niż mędrcy: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Mrówki, ludek słaby, a jednak w lecie zbierają swój pokarm,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Borsuki, ludek bez siły, a w skale buduje swoje mieszkania.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Szarańcze nie mają króla, a jednak wszystkie wyruszają w szeregu.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Jaszczurka da się schwytać rękoma, a jednak jest w pałacach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są istoty, które mają wspaniały krok, owszem cztery, które chodzą dostojnie: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Lew, bohater wśród zwierząt, który przed nikim nie ustępuje,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Kogut, co dumnie kroczy, kozioł i król, który jak Bóg występuje wśród 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bezmyślnie postąpiłeś, wynosząc się, albo czy dobrze rozważyłeś, połóż rękę na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ubijanie mleka robi się masło, mocniejsze wycieranie nosa powoduje krwotok, a kto wzbudza gniew, wywołuje kłótnie.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pStyle w:val="Nagwek3"/>
        <w:keepNext/>
        <w:jc w:val="center"/>
      </w:pPr>
      <w:r>
        <w:rPr>
          <w:b/>
        </w:rPr>
        <w:t>Przestrogi dla panujących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Lemuela, króla Massy, których go uczyła jego matka.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mam powiedzieć, mój pierworodny Lemuelu, i co, synu mojego łona, synu moich ślubów?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oddawaj kobietom swojej siły, nie chodź drogami, na których gubią się królowie.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Królom, o Lemuelu, królom nie wypada pić wina albo książętom pragnąć mocnego napoju,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 piciu nie zapomnieli ustaw i nie naginali prawa wszystkich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mocny napój ginącemu i wino strapionym na duchu!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piją i zapomną o nędzy i nie pomną już swojego trudu.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swoje usta w obronie niemego i w sprawie wszystkich opuszczonych!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swoje usta, sądź sprawiedliwie, ubogim i biednym wymierzaj sprawiedliwość!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Pochwała dzielnej kobiety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Dzielna kobieta - trudno o taką - jej wartość przewyższa perły,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małżonka ufa jej, nie brak mu niczego,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wyświadcza mu dobro, a nie zło, po wszystkie dni swojego życia;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Dba o wełnę i len i pracuje żwawo swoimi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Podobna jest do okrętów handlowych, z daleka przywozi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Wstaje wcześnie, gdy jeszcze jest noc; daje żywność swoim domownikom, a swoim służącym, co im się należy.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zechce mieć rolę, nabywa ją, pracą swoich rąk zasadza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Mocą przepasuje swoje biodra i rześko porusza ramionami.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Wyczuwa pożytek ze swojej pracy, jej lampa także w nocy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Wyciąga ręce po kądziel, swoimi palcami chwyta wrzeciono.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 swoją dłoń przed ubogim, a do biedaka wyciąga swoje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boi się śniegu dla swoich domowników, bo wszyscy jej domownicy mają po dwa ubrania.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 sobie sporządza okrycia, jej szata jest z purpury i bisioru.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jej jest w bramach szanowany, zasiada w radzie starszych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Wyrabia spodnią bieliznę i sprzedaje ją, i pasy dostarcza kupcowi.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Dziarskość i dostojność jest jej strojem, z uśmiechem na twarzy patrzy w przyszłość.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otwiera usta, mówi mądrze, a jej język wypowiada dobre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 nad biegiem spraw domowych, nie jada chleba nie zapracowanego.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synowie nazywają ją szczęśliwą, jej mąż sławi ją,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wiele dzielnych kobiet, lecz ty przewyższasz wszystkie!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Zmienny jest wdzięk i zwiewna jest uroda,lecz bogobojna żona jest godna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jej, co się jej należy! ją w bramach wysławiają jej czyny!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2024-04-25T14:26:44Z</dcterms:modified>
</cp:coreProperties>
</file>