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Przypowieści w formie przeciwstawień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Salomona. Mądry syn sprawia ojcu radość, lecz syn głupi jest zmartwieniem dla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Skarby zdobyte bezprawnie nic nie pomogą, lecz sprawiedliwość ratuje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dopuści, aby sprawiedliwy głód cierpiał, lecz udaremnia żądzę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Leniwa dłoń prowadzi do nędzy, lecz ręka pracowitych ubogaca.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Syn, który zbiera w lecie, jest rozumny; lecz syn, który zasypia w żniwa, przynosi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spoczywa na głowie sprawiedliwego, lecz usta bezbożnych kryją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o sprawiedliwym jest błogosławiona, lecz imię bezbożnych zgnije.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mądrego serca przyjmuje przykazania, lecz gadatliwy głupiec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nienagannie, postępuje bezpiecznie; kto zaś chodzi krętymi drogami, będzie szybko ujawniony.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złośliwie mruga oczyma, powoduje cierpienie, lecz kto odważnie karci, czyni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krynicą życia, lecz usta bezbożnych kryją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powoduje spory, lecz miłość przykrywa wszystkie występki.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roztropnego znajduje się mądrość, lecz rózga spada na plecy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gromadzą wiedzę, lecz gadanie głupca prowadzi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bogacza jest jego twierdzą; ubóstwo ubogich jest ich zgubą.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Praca sprawiedliwego wystarczy na życie, dochód bezbożnego wiedzie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dba o karność, jest na drodze życia, lecz kto gardzi karceniem, schodzi na manowce.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nienawiści w ustach sprawiedliwego, lecz kto rozsiewa oszczerstwa, jest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dużo słów, tam nie brak występku; lecz kto opanowuje swój język,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sprawiedliwego jest wybornym srebrem, lecz serce bezbożnych jest niewiele warte.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pokrzepiają wielu, lecz głupcy umierają z powodu braku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Pana wzbogaca, lecz własny wysiłek nic do niego nie dodaje.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głupiego jest jakby igraszką popełnić haniebny czyn, lecz mądre postępowanie jest przyjemnością dla człowieka 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czym drży bezbożny, to spada nań, lecz czego pragną sprawiedliwi, to im bywa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burza szaleje, bezbożny ginie, lecz sprawiedliwy stoi na gruncie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jest dla zębów, a dym dla oczu, tym jest leniwy dla tych,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przedłuża życie, lecz lata bezbożnego skracają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sprawiedliwych przynosi radość, lecz nadzieja bezbożnych wniwecz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twierdzą dla tego, kto postępuje nienagannie, lecz zgubą dla tych,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nigdy się nie zachwieje, lecz bezbożni nie będą mieszkali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tryskają mądrością, lecz język przewrotny będzie wyrwany.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wypowiadają to, co jest miłe, lecz usta bezbożnych tylko to, co jest przewrotne.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2024-04-29T08:04:57Z</dcterms:modified>
</cp:coreProperties>
</file>